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INFECTION CONTROL PRACTICES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Bring food in what kind of bag?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wiping of your goggles is the ________ stage.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taken daily at work?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shouldn't we share at work?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taking off gown, how should it be discarded? 2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After eating, what should you do? 2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taking gloves off, grasp the palm of one gloved hand and ______ off first glove.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What shouldn't you use when doing a hand rub? 2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Besides your phone and glasses, what other thing must be sanitized that you wear at work? 2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Before starting to work, what should we sanitize? 2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Where do we clean our fingertips?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Do not put goggles on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Bring a change of clothes in what kind of bag?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face shield or _________ go over the face and eyes after the mask is donned.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goes on after the gown?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Where are your shoes stored after you finish your shift?  2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What should you do before cleaning your goggles? 2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How many steps does it take to doff PPE?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How many times should a pair of goggles be wiped before being used?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What important thing should you do when you first get home?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should your water bottles and Tupperware be washed after work?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part of the goggles or face shield shouldn't be touched? 2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second wiping of your goggles is the ___________ stage.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After washing your hands, turn off water tap with what? 2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should hand hygiene be done with patients? 3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things shouldn't be worn at work?  2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pumps minimum are needed to do a hand rub?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doing a hand rub, at what point should you stop rubbing? 2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 high fives or hand ________ at work.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putting on the gloves, make sure that you cover the __________ on the gown.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washing your hands, what temperature of water is best?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How many steps does it take to don PPE?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Remember to perform hand hygiene between each and every _____ when doffing.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should you dry your hands? 2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is done before a gown is put on? 2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Rinse goggles with clean water or _______ to remove residue when cleaning them.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When doffing second glove, slide _________ of hand under other glove and peel off.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Besides the neck, what other place is the gown tied?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 PRACTICES</dc:title>
  <dcterms:created xsi:type="dcterms:W3CDTF">2021-10-11T09:41:53Z</dcterms:created>
  <dcterms:modified xsi:type="dcterms:W3CDTF">2021-10-11T09:41:53Z</dcterms:modified>
</cp:coreProperties>
</file>