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INGREDIENTS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FETA    </w:t>
      </w:r>
      <w:r>
        <w:t xml:space="preserve">   JALEPENOS    </w:t>
      </w:r>
      <w:r>
        <w:t xml:space="preserve">   BROCCOLI    </w:t>
      </w:r>
      <w:r>
        <w:t xml:space="preserve">   TOMATOES    </w:t>
      </w:r>
      <w:r>
        <w:t xml:space="preserve">   CAPPICOLA    </w:t>
      </w:r>
      <w:r>
        <w:t xml:space="preserve">   CHEDDAR    </w:t>
      </w:r>
      <w:r>
        <w:t xml:space="preserve">   SAUCE    </w:t>
      </w:r>
      <w:r>
        <w:t xml:space="preserve">   GROUNDBEEF    </w:t>
      </w:r>
      <w:r>
        <w:t xml:space="preserve">   CANADIANBACON    </w:t>
      </w:r>
      <w:r>
        <w:t xml:space="preserve">   CHICKEN    </w:t>
      </w:r>
      <w:r>
        <w:t xml:space="preserve">   SPINACH    </w:t>
      </w:r>
      <w:r>
        <w:t xml:space="preserve">   PINEAPPLE    </w:t>
      </w:r>
      <w:r>
        <w:t xml:space="preserve">   CHEESE    </w:t>
      </w:r>
      <w:r>
        <w:t xml:space="preserve">   BANANAPEPPERS    </w:t>
      </w:r>
      <w:r>
        <w:t xml:space="preserve">   MUSHROOMS    </w:t>
      </w:r>
      <w:r>
        <w:t xml:space="preserve">   ANCHOVIES    </w:t>
      </w:r>
      <w:r>
        <w:t xml:space="preserve">   OLIVES    </w:t>
      </w:r>
      <w:r>
        <w:t xml:space="preserve">   GARLIC    </w:t>
      </w:r>
      <w:r>
        <w:t xml:space="preserve">   BACON    </w:t>
      </w:r>
      <w:r>
        <w:t xml:space="preserve">   SAUSAGE    </w:t>
      </w:r>
      <w:r>
        <w:t xml:space="preserve">   ONIONS    </w:t>
      </w:r>
      <w:r>
        <w:t xml:space="preserve">   PEPPERONI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</dc:title>
  <dcterms:created xsi:type="dcterms:W3CDTF">2021-10-11T09:43:07Z</dcterms:created>
  <dcterms:modified xsi:type="dcterms:W3CDTF">2021-10-11T09:43:07Z</dcterms:modified>
</cp:coreProperties>
</file>