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ling    </w:t>
      </w:r>
      <w:r>
        <w:t xml:space="preserve">   wing    </w:t>
      </w:r>
      <w:r>
        <w:t xml:space="preserve">   bing    </w:t>
      </w:r>
      <w:r>
        <w:t xml:space="preserve">   ding    </w:t>
      </w:r>
      <w:r>
        <w:t xml:space="preserve">   bring    </w:t>
      </w:r>
      <w:r>
        <w:t xml:space="preserve">   ring    </w:t>
      </w:r>
      <w:r>
        <w:t xml:space="preserve">   zing    </w:t>
      </w:r>
      <w:r>
        <w:t xml:space="preserve">   cling    </w:t>
      </w:r>
      <w:r>
        <w:t xml:space="preserve">   king    </w:t>
      </w:r>
      <w:r>
        <w:t xml:space="preserve">   ting    </w:t>
      </w:r>
      <w:r>
        <w:t xml:space="preserve">   ming    </w:t>
      </w:r>
      <w:r>
        <w:t xml:space="preserve">   quing    </w:t>
      </w:r>
      <w:r>
        <w:t xml:space="preserve">   bling    </w:t>
      </w:r>
      <w:r>
        <w:t xml:space="preserve">   pling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</dc:title>
  <dcterms:created xsi:type="dcterms:W3CDTF">2021-10-11T09:41:13Z</dcterms:created>
  <dcterms:modified xsi:type="dcterms:W3CDTF">2021-10-11T09:41:13Z</dcterms:modified>
</cp:coreProperties>
</file>