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holding    </w:t>
      </w:r>
      <w:r>
        <w:t xml:space="preserve">   stopping    </w:t>
      </w:r>
      <w:r>
        <w:t xml:space="preserve">   traveling    </w:t>
      </w:r>
      <w:r>
        <w:t xml:space="preserve">   having    </w:t>
      </w:r>
      <w:r>
        <w:t xml:space="preserve">   learning    </w:t>
      </w:r>
      <w:r>
        <w:t xml:space="preserve">   climbing    </w:t>
      </w:r>
      <w:r>
        <w:t xml:space="preserve">   flying    </w:t>
      </w:r>
      <w:r>
        <w:t xml:space="preserve">   speaking    </w:t>
      </w:r>
      <w:r>
        <w:t xml:space="preserve">   singing    </w:t>
      </w:r>
      <w:r>
        <w:t xml:space="preserve">   listening    </w:t>
      </w:r>
      <w:r>
        <w:t xml:space="preserve">   dancing    </w:t>
      </w:r>
      <w:r>
        <w:t xml:space="preserve">   studying    </w:t>
      </w:r>
      <w:r>
        <w:t xml:space="preserve">   washing    </w:t>
      </w:r>
      <w:r>
        <w:t xml:space="preserve">   riding    </w:t>
      </w:r>
      <w:r>
        <w:t xml:space="preserve">   surfing    </w:t>
      </w:r>
      <w:r>
        <w:t xml:space="preserve">   swimming    </w:t>
      </w:r>
      <w:r>
        <w:t xml:space="preserve">   talking    </w:t>
      </w:r>
      <w:r>
        <w:t xml:space="preserve">   taking    </w:t>
      </w:r>
      <w:r>
        <w:t xml:space="preserve">   doing    </w:t>
      </w:r>
      <w:r>
        <w:t xml:space="preserve">   painting    </w:t>
      </w:r>
      <w:r>
        <w:t xml:space="preserve">   watching    </w:t>
      </w:r>
      <w:r>
        <w:t xml:space="preserve">   shopping    </w:t>
      </w:r>
      <w:r>
        <w:t xml:space="preserve">   playing    </w:t>
      </w:r>
      <w:r>
        <w:t xml:space="preserve">   bringing    </w:t>
      </w:r>
      <w:r>
        <w:t xml:space="preserve">   cooking    </w:t>
      </w:r>
      <w:r>
        <w:t xml:space="preserve">   eating    </w:t>
      </w:r>
      <w:r>
        <w:t xml:space="preserve">   drawing    </w:t>
      </w:r>
      <w:r>
        <w:t xml:space="preserve">   reading    </w:t>
      </w:r>
      <w:r>
        <w:t xml:space="preserve">   closing    </w:t>
      </w:r>
      <w:r>
        <w:t xml:space="preserve">   opening    </w:t>
      </w:r>
      <w:r>
        <w:t xml:space="preserve">   starting    </w:t>
      </w:r>
      <w:r>
        <w:t xml:space="preserve">   creating    </w:t>
      </w:r>
      <w:r>
        <w:t xml:space="preserve">   jumping    </w:t>
      </w:r>
      <w:r>
        <w:t xml:space="preserve">   running    </w:t>
      </w:r>
      <w:r>
        <w:t xml:space="preserve">   sleeping    </w:t>
      </w:r>
      <w:r>
        <w:t xml:space="preserve">   working    </w:t>
      </w:r>
      <w:r>
        <w:t xml:space="preserve">   making    </w:t>
      </w:r>
      <w:r>
        <w:t xml:space="preserve">   adding    </w:t>
      </w:r>
      <w:r>
        <w:t xml:space="preserve">   drinking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verbs</dc:title>
  <dcterms:created xsi:type="dcterms:W3CDTF">2021-10-11T09:42:13Z</dcterms:created>
  <dcterms:modified xsi:type="dcterms:W3CDTF">2021-10-11T09:42:13Z</dcterms:modified>
</cp:coreProperties>
</file>