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GLOKENSPIEL    </w:t>
      </w:r>
      <w:r>
        <w:t xml:space="preserve">   MARIMBA    </w:t>
      </w:r>
      <w:r>
        <w:t xml:space="preserve">   XYLOPHONE    </w:t>
      </w:r>
      <w:r>
        <w:t xml:space="preserve">   CONGA    </w:t>
      </w:r>
      <w:r>
        <w:t xml:space="preserve">   CYMBALS    </w:t>
      </w:r>
      <w:r>
        <w:t xml:space="preserve">   GONG    </w:t>
      </w:r>
      <w:r>
        <w:t xml:space="preserve">   CHIMES    </w:t>
      </w:r>
      <w:r>
        <w:t xml:space="preserve">   COW BELL    </w:t>
      </w:r>
      <w:r>
        <w:t xml:space="preserve">   CORNET    </w:t>
      </w:r>
      <w:r>
        <w:t xml:space="preserve">   SAXOPHONE    </w:t>
      </w:r>
      <w:r>
        <w:t xml:space="preserve">   HARP    </w:t>
      </w:r>
      <w:r>
        <w:t xml:space="preserve">   SNARE DRUM    </w:t>
      </w:r>
      <w:r>
        <w:t xml:space="preserve">   BASS DRUM    </w:t>
      </w:r>
      <w:r>
        <w:t xml:space="preserve">   TAMBOURINE    </w:t>
      </w:r>
      <w:r>
        <w:t xml:space="preserve">   TIMPANI    </w:t>
      </w:r>
      <w:r>
        <w:t xml:space="preserve">   EUPHONIUM    </w:t>
      </w:r>
      <w:r>
        <w:t xml:space="preserve">   TUBA    </w:t>
      </w:r>
      <w:r>
        <w:t xml:space="preserve">   FRENCH HORN    </w:t>
      </w:r>
      <w:r>
        <w:t xml:space="preserve">   TROMBONE    </w:t>
      </w:r>
      <w:r>
        <w:t xml:space="preserve">   TRUMPET    </w:t>
      </w:r>
      <w:r>
        <w:t xml:space="preserve">   DOUBLE BASS    </w:t>
      </w:r>
      <w:r>
        <w:t xml:space="preserve">   CELLO    </w:t>
      </w:r>
      <w:r>
        <w:t xml:space="preserve">   VIOLA    </w:t>
      </w:r>
      <w:r>
        <w:t xml:space="preserve">   VIOLIN    </w:t>
      </w:r>
      <w:r>
        <w:t xml:space="preserve">   BASSOON    </w:t>
      </w:r>
      <w:r>
        <w:t xml:space="preserve">   PICCOLO    </w:t>
      </w:r>
      <w:r>
        <w:t xml:space="preserve">   OBOE    </w:t>
      </w:r>
      <w:r>
        <w:t xml:space="preserve">   CLARINET    </w:t>
      </w:r>
      <w:r>
        <w:t xml:space="preserve">   FLUTE    </w:t>
      </w:r>
      <w:r>
        <w:t xml:space="preserve">   PIANO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INSTRUMENTS OF THE ORCHESTRA</dc:title>
  <dcterms:created xsi:type="dcterms:W3CDTF">2021-10-10T23:45:10Z</dcterms:created>
  <dcterms:modified xsi:type="dcterms:W3CDTF">2021-10-10T23:45:10Z</dcterms:modified>
</cp:coreProperties>
</file>