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INTEGRITY FAMILY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JIM    </w:t>
      </w:r>
      <w:r>
        <w:t xml:space="preserve">   BILL    </w:t>
      </w:r>
      <w:r>
        <w:t xml:space="preserve">   GERALD    </w:t>
      </w:r>
      <w:r>
        <w:t xml:space="preserve">   HESTER    </w:t>
      </w:r>
      <w:r>
        <w:t xml:space="preserve">   PAT    </w:t>
      </w:r>
      <w:r>
        <w:t xml:space="preserve">   JACKIE    </w:t>
      </w:r>
      <w:r>
        <w:t xml:space="preserve">   JANICE    </w:t>
      </w:r>
      <w:r>
        <w:t xml:space="preserve">   PATSY    </w:t>
      </w:r>
      <w:r>
        <w:t xml:space="preserve">   PEGGY    </w:t>
      </w:r>
      <w:r>
        <w:t xml:space="preserve">   DOUG    </w:t>
      </w:r>
      <w:r>
        <w:t xml:space="preserve">   BRENDA    </w:t>
      </w:r>
      <w:r>
        <w:t xml:space="preserve">   DEBBIE    </w:t>
      </w:r>
      <w:r>
        <w:t xml:space="preserve">   BOB    </w:t>
      </w:r>
      <w:r>
        <w:t xml:space="preserve">   THOMAS    </w:t>
      </w:r>
      <w:r>
        <w:t xml:space="preserve">   LORA    </w:t>
      </w:r>
      <w:r>
        <w:t xml:space="preserve">   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FAMILY PART 2</dc:title>
  <dcterms:created xsi:type="dcterms:W3CDTF">2021-10-11T09:44:02Z</dcterms:created>
  <dcterms:modified xsi:type="dcterms:W3CDTF">2021-10-11T09:44:02Z</dcterms:modified>
</cp:coreProperties>
</file>