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INTEGUMENTARY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CONSTRICT    </w:t>
      </w:r>
      <w:r>
        <w:t xml:space="preserve">   DILATE    </w:t>
      </w:r>
      <w:r>
        <w:t xml:space="preserve">   STRATUM CORNEUM    </w:t>
      </w:r>
      <w:r>
        <w:t xml:space="preserve">   STRATUM GERMINATIVUM    </w:t>
      </w:r>
      <w:r>
        <w:t xml:space="preserve">   INTEGUMENTARY SYSTEM    </w:t>
      </w:r>
      <w:r>
        <w:t xml:space="preserve">   CONNECTIVE TISSUE    </w:t>
      </w:r>
      <w:r>
        <w:t xml:space="preserve">   SWEAT GLANDS    </w:t>
      </w:r>
      <w:r>
        <w:t xml:space="preserve">   SUDORIFEROUS GLANDS    </w:t>
      </w:r>
      <w:r>
        <w:t xml:space="preserve">   SUBCUTANEOUS FASCIA    </w:t>
      </w:r>
      <w:r>
        <w:t xml:space="preserve">   HYPODERMIS    </w:t>
      </w:r>
      <w:r>
        <w:t xml:space="preserve">   EPIDERMIS    </w:t>
      </w:r>
      <w:r>
        <w:t xml:space="preserve">   DEMIS    </w:t>
      </w:r>
      <w:r>
        <w:t xml:space="preserve">   SEBUM    </w:t>
      </w:r>
      <w:r>
        <w:t xml:space="preserve">   SEBACEOUS GLANDS    </w:t>
      </w:r>
      <w:r>
        <w:t xml:space="preserve">   ALOPECIA    </w:t>
      </w:r>
      <w:r>
        <w:t xml:space="preserve">   SEVEN FUNCTIONS    </w:t>
      </w:r>
      <w:r>
        <w:t xml:space="preserve">   CYST    </w:t>
      </w:r>
      <w:r>
        <w:t xml:space="preserve">   ULCER    </w:t>
      </w:r>
      <w:r>
        <w:t xml:space="preserve">   WHEALS    </w:t>
      </w:r>
      <w:r>
        <w:t xml:space="preserve">   CRUSTS    </w:t>
      </w:r>
      <w:r>
        <w:t xml:space="preserve">   PUSTULES    </w:t>
      </w:r>
      <w:r>
        <w:t xml:space="preserve">   VESICLES    </w:t>
      </w:r>
      <w:r>
        <w:t xml:space="preserve">   MACULES    </w:t>
      </w:r>
      <w:r>
        <w:t xml:space="preserve">   PAPULES    </w:t>
      </w:r>
      <w:r>
        <w:t xml:space="preserve">   CYANOSIS    </w:t>
      </w:r>
      <w:r>
        <w:t xml:space="preserve">   JAUNDICE    </w:t>
      </w:r>
      <w:r>
        <w:t xml:space="preserve">   ERYTHEMA    </w:t>
      </w:r>
      <w:r>
        <w:t xml:space="preserve">   ALBINO    </w:t>
      </w:r>
      <w:r>
        <w:t xml:space="preserve">   MELANIN    </w:t>
      </w:r>
      <w:r>
        <w:t xml:space="preserve">   ATHLETES FOOT    </w:t>
      </w:r>
      <w:r>
        <w:t xml:space="preserve">   ACNE VULGARIS    </w:t>
      </w:r>
      <w:r>
        <w:t xml:space="preserve">   SKIN CANCER    </w:t>
      </w:r>
      <w:r>
        <w:t xml:space="preserve">   BASAL CELL    </w:t>
      </w:r>
      <w:r>
        <w:t xml:space="preserve">   SQUAMOUS CELL    </w:t>
      </w:r>
      <w:r>
        <w:t xml:space="preserve">   MELANOMA    </w:t>
      </w:r>
      <w:r>
        <w:t xml:space="preserve">   DERMATITIS    </w:t>
      </w:r>
      <w:r>
        <w:t xml:space="preserve">   IMPETIGO    </w:t>
      </w:r>
      <w:r>
        <w:t xml:space="preserve">   ECZEMA    </w:t>
      </w:r>
      <w:r>
        <w:t xml:space="preserve">   CONTAGIOUS    </w:t>
      </w:r>
      <w:r>
        <w:t xml:space="preserve">   NONCONTAGIOUS    </w:t>
      </w:r>
      <w:r>
        <w:t xml:space="preserve">   VERRUCAE    </w:t>
      </w:r>
      <w:r>
        <w:t xml:space="preserve">   PSORIASIS    </w:t>
      </w:r>
      <w:r>
        <w:t xml:space="preserve">   RINGWORM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INTEGUMENTARY SYSTEM</dc:title>
  <dcterms:created xsi:type="dcterms:W3CDTF">2021-10-11T09:45:59Z</dcterms:created>
  <dcterms:modified xsi:type="dcterms:W3CDTF">2021-10-11T09:45:59Z</dcterms:modified>
</cp:coreProperties>
</file>