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INTENSIEWE VORM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Swart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Skerp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Groen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Mooi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Bitter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Rooi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Duur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INTENSIEWE VORM</dc:title>
  <dcterms:created xsi:type="dcterms:W3CDTF">2021-10-11T09:45:48Z</dcterms:created>
  <dcterms:modified xsi:type="dcterms:W3CDTF">2021-10-11T09:45:48Z</dcterms:modified>
</cp:coreProperties>
</file>