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INTERNATIONAL TRADE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difference in value between exports and imports of a 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coalition of nations that makes rules governing international trade.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Country apart of the North American Free Trade Agreement that is located below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Sweden's #1 export.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tax on imports.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Iraq's top export.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8th largest export economy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Middle Eastern Country in which crude petroleum is the top export.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49th largest export economy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Goods and services purchased from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Europe's trading bloc.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Goods and services sold to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European country in which the main export is electric locomotives.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People who benefit from the competition that the foreign companies offer.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exchange of goods and services among nations.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Top export destination of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protective tariff passed by the Congress of the United States on May 19, 1828, designed to protect industry in the northern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China's top export destination.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increased import tariff in the United States, adopted on March 2, 1861, during the administration of President James Buchanan.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Argentina's top export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Limits either the quantity or monetary value of a product that may be imported.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5th largest export of aluminum pipe fittings.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Act laying an Embargo on all ships and vessels in the ports and harbors of the United States in 1807.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communist country in which the United States imposed a commercial, economic, and financial embargo.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total ban on specific goods coming into and leaving a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Top export of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Trade agreement among the United States, Canada, and Mexico.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commercial exchange between nations that is conducted on free market principles.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TRADE</dc:title>
  <dcterms:created xsi:type="dcterms:W3CDTF">2021-10-11T09:46:19Z</dcterms:created>
  <dcterms:modified xsi:type="dcterms:W3CDTF">2021-10-11T09:46:19Z</dcterms:modified>
</cp:coreProperties>
</file>