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INTO THE WOODS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ALDERMAN SNUFFLEBOTTOM    </w:t>
      </w:r>
      <w:r>
        <w:t xml:space="preserve">   AURORA EDEN    </w:t>
      </w:r>
      <w:r>
        <w:t xml:space="preserve">   DR DEWILDE    </w:t>
      </w:r>
      <w:r>
        <w:t xml:space="preserve">   EDEN END    </w:t>
      </w:r>
      <w:r>
        <w:t xml:space="preserve">   FROZEN RIVER    </w:t>
      </w:r>
      <w:r>
        <w:t xml:space="preserve">   HANSEL    </w:t>
      </w:r>
      <w:r>
        <w:t xml:space="preserve">   INTO THE WOODS    </w:t>
      </w:r>
      <w:r>
        <w:t xml:space="preserve">   JELLY BABIES    </w:t>
      </w:r>
      <w:r>
        <w:t xml:space="preserve">   LAVENDER HONEY    </w:t>
      </w:r>
      <w:r>
        <w:t xml:space="preserve">   LYN GARDNER    </w:t>
      </w:r>
      <w:r>
        <w:t xml:space="preserve">   NETTA TRUELOVE    </w:t>
      </w:r>
      <w:r>
        <w:t xml:space="preserve">   PEPPER    </w:t>
      </w:r>
      <w:r>
        <w:t xml:space="preserve">   STORM EDEN    </w:t>
      </w:r>
      <w:r>
        <w:t xml:space="preserve">   SWEETS    </w:t>
      </w:r>
      <w:r>
        <w:t xml:space="preserve">   THE BOY WITH THE EMERALD EYE    </w:t>
      </w:r>
      <w:r>
        <w:t xml:space="preserve">   THE PIPER RETURNS    </w:t>
      </w:r>
      <w:r>
        <w:t xml:space="preserve">   TRURLOVE COTTAGE    </w:t>
      </w:r>
      <w:r>
        <w:t xml:space="preserve">   WITCH    </w:t>
      </w:r>
      <w:r>
        <w:t xml:space="preserve">   WOLVES    </w:t>
      </w:r>
      <w:r>
        <w:t xml:space="preserve">   ZELLA EDEN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WOODS </dc:title>
  <dcterms:created xsi:type="dcterms:W3CDTF">2021-10-11T09:46:47Z</dcterms:created>
  <dcterms:modified xsi:type="dcterms:W3CDTF">2021-10-11T09:46:47Z</dcterms:modified>
</cp:coreProperties>
</file>