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INTRODUCTION TO COMPUTERS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ELECTRONIC    </w:t>
      </w:r>
      <w:r>
        <w:t xml:space="preserve">   MOTHERBOARD    </w:t>
      </w:r>
      <w:r>
        <w:t xml:space="preserve">   DELETE    </w:t>
      </w:r>
      <w:r>
        <w:t xml:space="preserve">   KEY    </w:t>
      </w:r>
      <w:r>
        <w:t xml:space="preserve">   SPEAKER    </w:t>
      </w:r>
      <w:r>
        <w:t xml:space="preserve">   MONITOR    </w:t>
      </w:r>
      <w:r>
        <w:t xml:space="preserve">   PEN DRIVE    </w:t>
      </w:r>
      <w:r>
        <w:t xml:space="preserve">   HARD DISK    </w:t>
      </w:r>
      <w:r>
        <w:t xml:space="preserve">   RECYCLE BIN    </w:t>
      </w:r>
      <w:r>
        <w:t xml:space="preserve">   KEYBOARD    </w:t>
      </w:r>
      <w:r>
        <w:t xml:space="preserve">   START BUTTON    </w:t>
      </w:r>
      <w:r>
        <w:t xml:space="preserve">   PRINTER    </w:t>
      </w:r>
      <w:r>
        <w:t xml:space="preserve">   SCANNER    </w:t>
      </w:r>
      <w:r>
        <w:t xml:space="preserve">   CENTRAL PROCESSING UNIT    </w:t>
      </w:r>
      <w:r>
        <w:t xml:space="preserve">   RANDOM ACCESS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</dc:title>
  <dcterms:created xsi:type="dcterms:W3CDTF">2021-10-11T09:48:47Z</dcterms:created>
  <dcterms:modified xsi:type="dcterms:W3CDTF">2021-10-11T09:48:47Z</dcterms:modified>
</cp:coreProperties>
</file>