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IPC - MOTION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</w:tbl>
    <w:p>
      <w:pPr>
        <w:pStyle w:val="WordBankMedium"/>
      </w:pPr>
      <w:r>
        <w:t xml:space="preserve">   acceleration    </w:t>
      </w:r>
      <w:r>
        <w:t xml:space="preserve">   average    </w:t>
      </w:r>
      <w:r>
        <w:t xml:space="preserve">   constant    </w:t>
      </w:r>
      <w:r>
        <w:t xml:space="preserve">   direction    </w:t>
      </w:r>
      <w:r>
        <w:t xml:space="preserve">   displacement    </w:t>
      </w:r>
      <w:r>
        <w:t xml:space="preserve">   distance    </w:t>
      </w:r>
      <w:r>
        <w:t xml:space="preserve">   instantaneous    </w:t>
      </w:r>
      <w:r>
        <w:t xml:space="preserve">   mass    </w:t>
      </w:r>
      <w:r>
        <w:t xml:space="preserve">   momentum    </w:t>
      </w:r>
      <w:r>
        <w:t xml:space="preserve">   position    </w:t>
      </w:r>
      <w:r>
        <w:t xml:space="preserve">   scalar    </w:t>
      </w:r>
      <w:r>
        <w:t xml:space="preserve">   speed    </w:t>
      </w:r>
      <w:r>
        <w:t xml:space="preserve">   time    </w:t>
      </w:r>
      <w:r>
        <w:t xml:space="preserve">   vector    </w:t>
      </w:r>
      <w:r>
        <w:t xml:space="preserve">   velocity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IPC - MOTION</dc:title>
  <dcterms:created xsi:type="dcterms:W3CDTF">2021-10-19T03:28:02Z</dcterms:created>
  <dcterms:modified xsi:type="dcterms:W3CDTF">2021-10-19T03:28:02Z</dcterms:modified>
</cp:coreProperties>
</file>