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IPEA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GOV TEAMS    </w:t>
      </w:r>
      <w:r>
        <w:t xml:space="preserve">   CANBERRA    </w:t>
      </w:r>
      <w:r>
        <w:t xml:space="preserve">   PARLIAMENT HOUSE    </w:t>
      </w:r>
      <w:r>
        <w:t xml:space="preserve">   MORNING TEA    </w:t>
      </w:r>
      <w:r>
        <w:t xml:space="preserve">   HUB    </w:t>
      </w:r>
      <w:r>
        <w:t xml:space="preserve">   VFIRE    </w:t>
      </w:r>
      <w:r>
        <w:t xml:space="preserve">   OCA    </w:t>
      </w:r>
      <w:r>
        <w:t xml:space="preserve">   BIG PEMS    </w:t>
      </w:r>
      <w:r>
        <w:t xml:space="preserve">   PEMS    </w:t>
      </w:r>
      <w:r>
        <w:t xml:space="preserve">   EDUCATION    </w:t>
      </w:r>
      <w:r>
        <w:t xml:space="preserve">   ADVICE    </w:t>
      </w:r>
      <w:r>
        <w:t xml:space="preserve">   TRAVEL    </w:t>
      </w:r>
      <w:r>
        <w:t xml:space="preserve">   IPEA    </w:t>
      </w:r>
      <w:r>
        <w:t xml:space="preserve">   TEA TEAM    </w:t>
      </w:r>
      <w:r>
        <w:t xml:space="preserve">   CHRISTINA    </w:t>
      </w:r>
      <w:r>
        <w:t xml:space="preserve">   SARAH    </w:t>
      </w:r>
      <w:r>
        <w:t xml:space="preserve">   TANVI    </w:t>
      </w:r>
      <w:r>
        <w:t xml:space="preserve">   GRACE    </w:t>
      </w:r>
      <w:r>
        <w:t xml:space="preserve">   LINDA    </w:t>
      </w:r>
      <w:r>
        <w:t xml:space="preserve">   NICK    </w:t>
      </w:r>
      <w:r>
        <w:t xml:space="preserve">   CARMEN    </w:t>
      </w:r>
      <w:r>
        <w:t xml:space="preserve">   ANNA    </w:t>
      </w:r>
      <w:r>
        <w:t xml:space="preserve">   TAYLA    </w:t>
      </w:r>
      <w:r>
        <w:t xml:space="preserve">   LYNDALL    </w:t>
      </w:r>
      <w:r>
        <w:t xml:space="preserve">   SHARON    </w:t>
      </w:r>
      <w:r>
        <w:t xml:space="preserve">   TONY    </w:t>
      </w:r>
      <w:r>
        <w:t xml:space="preserve">   ROSIE    </w:t>
      </w:r>
      <w:r>
        <w:t xml:space="preserve">   MEGAN    </w:t>
      </w:r>
      <w:r>
        <w:t xml:space="preserve">   SIMON    </w:t>
      </w:r>
      <w:r>
        <w:t xml:space="preserve">   CAITLIN    </w:t>
      </w:r>
      <w:r>
        <w:t xml:space="preserve">   JAAN-CLARE    </w:t>
      </w:r>
      <w:r>
        <w:t xml:space="preserve">   PHIL    </w:t>
      </w:r>
      <w:r>
        <w:t xml:space="preserve">   BRONWYN    </w:t>
      </w:r>
      <w:r>
        <w:t xml:space="preserve">   AMY    </w:t>
      </w:r>
      <w:r>
        <w:t xml:space="preserve">   ALANA    </w:t>
      </w:r>
      <w:r>
        <w:t xml:space="preserve">   LIZ    </w:t>
      </w:r>
      <w:r>
        <w:t xml:space="preserve">   JANINE    </w:t>
      </w:r>
      <w:r>
        <w:t xml:space="preserve">   KATIE    </w:t>
      </w:r>
      <w:r>
        <w:t xml:space="preserve">   ALEX    </w:t>
      </w:r>
      <w:r>
        <w:t xml:space="preserve">   VICKY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IPEA </dc:title>
  <dcterms:created xsi:type="dcterms:W3CDTF">2021-10-11T09:51:47Z</dcterms:created>
  <dcterms:modified xsi:type="dcterms:W3CDTF">2021-10-11T09:51:47Z</dcterms:modified>
</cp:coreProperties>
</file>