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IPad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Smallest IPad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place where you can get your apple devices fixed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be downloaded from the App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Newest Ipad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Place to download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app that you can take funny pictures 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Someone you can talk to by holding the home button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expensive IPad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Largest IPad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Creator of 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app where you can easily control all your Homekit accessories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Oldest IPad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IPad</dc:title>
  <dcterms:created xsi:type="dcterms:W3CDTF">2021-10-11T09:50:05Z</dcterms:created>
  <dcterms:modified xsi:type="dcterms:W3CDTF">2021-10-11T09:50:05Z</dcterms:modified>
</cp:coreProperties>
</file>