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IR,ER,UR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Birch    </w:t>
      </w:r>
      <w:r>
        <w:t xml:space="preserve">   Fir    </w:t>
      </w:r>
      <w:r>
        <w:t xml:space="preserve">   Fire    </w:t>
      </w:r>
      <w:r>
        <w:t xml:space="preserve">   Chirping    </w:t>
      </w:r>
      <w:r>
        <w:t xml:space="preserve">   Chirped    </w:t>
      </w:r>
      <w:r>
        <w:t xml:space="preserve">   Chirp    </w:t>
      </w:r>
      <w:r>
        <w:t xml:space="preserve">   Baker    </w:t>
      </w:r>
      <w:r>
        <w:t xml:space="preserve">   Burp    </w:t>
      </w:r>
      <w:r>
        <w:t xml:space="preserve">   Butter    </w:t>
      </w:r>
      <w:r>
        <w:t xml:space="preserve">   Buttercup    </w:t>
      </w:r>
      <w:r>
        <w:t xml:space="preserve">   Butterfly    </w:t>
      </w:r>
      <w:r>
        <w:t xml:space="preserve">   Encounter    </w:t>
      </w:r>
      <w:r>
        <w:t xml:space="preserve">   Encountered    </w:t>
      </w:r>
      <w:r>
        <w:t xml:space="preserve">   Encountering    </w:t>
      </w:r>
      <w:r>
        <w:t xml:space="preserve">   Finger    </w:t>
      </w:r>
      <w:r>
        <w:t xml:space="preserve">   Fingers    </w:t>
      </w:r>
      <w:r>
        <w:t xml:space="preserve">   Retire    </w:t>
      </w:r>
      <w:r>
        <w:t xml:space="preserve">   Retirement    </w:t>
      </w:r>
      <w:r>
        <w:t xml:space="preserve">   Retirement home    </w:t>
      </w:r>
      <w:r>
        <w:t xml:space="preserve">   Sever    </w:t>
      </w:r>
      <w:r>
        <w:t xml:space="preserve">   Severly    </w:t>
      </w:r>
      <w:r>
        <w:t xml:space="preserve">   Teacher    </w:t>
      </w:r>
      <w:r>
        <w:t xml:space="preserve">   Teacher's    </w:t>
      </w:r>
      <w:r>
        <w:t xml:space="preserve">   Teachers    </w:t>
      </w:r>
      <w:r>
        <w:t xml:space="preserve">   Theropy    </w:t>
      </w:r>
      <w:r>
        <w:t xml:space="preserve">   Ventured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IR,ER,UR WORDS</dc:title>
  <dcterms:created xsi:type="dcterms:W3CDTF">2021-10-11T09:50:03Z</dcterms:created>
  <dcterms:modified xsi:type="dcterms:W3CDTF">2021-10-11T09:50:03Z</dcterms:modified>
</cp:coreProperties>
</file>