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IRONWOOD THUNDERBOLTS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BOLTBUCKS    </w:t>
      </w:r>
      <w:r>
        <w:t xml:space="preserve">   CARING    </w:t>
      </w:r>
      <w:r>
        <w:t xml:space="preserve">   COMMUNITYOFCARING    </w:t>
      </w:r>
      <w:r>
        <w:t xml:space="preserve">   FIDDLEDEE    </w:t>
      </w:r>
      <w:r>
        <w:t xml:space="preserve">   FOREVERMOREANDADAY    </w:t>
      </w:r>
      <w:r>
        <w:t xml:space="preserve">   KAPOW    </w:t>
      </w:r>
      <w:r>
        <w:t xml:space="preserve">   MAKEYOURDAY    </w:t>
      </w:r>
      <w:r>
        <w:t xml:space="preserve">   PROUDPRINCIPAL    </w:t>
      </w:r>
      <w:r>
        <w:t xml:space="preserve">   RESPECT    </w:t>
      </w:r>
      <w:r>
        <w:t xml:space="preserve">   RESPONSIBILITY    </w:t>
      </w:r>
      <w:r>
        <w:t xml:space="preserve">   STARSTUDENT    </w:t>
      </w:r>
      <w:r>
        <w:t xml:space="preserve">   TRUST    </w:t>
      </w:r>
      <w:r>
        <w:t xml:space="preserve">   WEWILLMISSYOU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IRONWOOD THUNDERBOLTS</dc:title>
  <dcterms:created xsi:type="dcterms:W3CDTF">2021-10-11T09:52:20Z</dcterms:created>
  <dcterms:modified xsi:type="dcterms:W3CDTF">2021-10-11T09:52:20Z</dcterms:modified>
</cp:coreProperties>
</file>