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IRP Part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Ranger's main weapon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Erak's first 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Cassandra's incognito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Leader of the group of Skadians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monarch of Araluen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Baron of Redmont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Larger ranger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Will's friend who becomes a scribe.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Will grew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Halt's former apprentice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Will's mentor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Smaller ranger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Will's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Halt's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Barbarians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Will's friend who becomes a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King Duncan's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Will wanted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Erak's 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Gilan's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Will's BFF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lord of Mountains of rain and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Battle master of Redmont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Horce's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Halt's crush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CIA of Araluen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weapon of a knight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_______ bridge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girl Will likes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IRP Part 2</dc:title>
  <dcterms:created xsi:type="dcterms:W3CDTF">2021-10-11T09:51:10Z</dcterms:created>
  <dcterms:modified xsi:type="dcterms:W3CDTF">2021-10-11T09:51:10Z</dcterms:modified>
</cp:coreProperties>
</file>