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IRREGULAR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takes    </w:t>
      </w:r>
      <w:r>
        <w:t xml:space="preserve">   swears    </w:t>
      </w:r>
      <w:r>
        <w:t xml:space="preserve">   stings    </w:t>
      </w:r>
      <w:r>
        <w:t xml:space="preserve">   speaks    </w:t>
      </w:r>
      <w:r>
        <w:t xml:space="preserve">   sits    </w:t>
      </w:r>
      <w:r>
        <w:t xml:space="preserve">   sinks    </w:t>
      </w:r>
      <w:r>
        <w:t xml:space="preserve">   seeks    </w:t>
      </w:r>
      <w:r>
        <w:t xml:space="preserve">   sees    </w:t>
      </w:r>
      <w:r>
        <w:t xml:space="preserve">   runs    </w:t>
      </w:r>
      <w:r>
        <w:t xml:space="preserve">   rises    </w:t>
      </w:r>
      <w:r>
        <w:t xml:space="preserve">   rings    </w:t>
      </w:r>
      <w:r>
        <w:t xml:space="preserve">   rides    </w:t>
      </w:r>
      <w:r>
        <w:t xml:space="preserve">   proves    </w:t>
      </w:r>
      <w:r>
        <w:t xml:space="preserve">   loses    </w:t>
      </w:r>
      <w:r>
        <w:t xml:space="preserve">   lights    </w:t>
      </w:r>
      <w:r>
        <w:t xml:space="preserve">   lies    </w:t>
      </w:r>
      <w:r>
        <w:t xml:space="preserve">   leads    </w:t>
      </w:r>
      <w:r>
        <w:t xml:space="preserve">   lays    </w:t>
      </w:r>
      <w:r>
        <w:t xml:space="preserve">   knows    </w:t>
      </w:r>
      <w:r>
        <w:t xml:space="preserve">   hides    </w:t>
      </w:r>
      <w:r>
        <w:t xml:space="preserve">   hangs    </w:t>
      </w:r>
      <w:r>
        <w:t xml:space="preserve">   grows    </w:t>
      </w:r>
      <w:r>
        <w:t xml:space="preserve">   goes    </w:t>
      </w:r>
      <w:r>
        <w:t xml:space="preserve">   gives    </w:t>
      </w:r>
      <w:r>
        <w:t xml:space="preserve">   gets    </w:t>
      </w:r>
      <w:r>
        <w:t xml:space="preserve">   freezes    </w:t>
      </w:r>
      <w:r>
        <w:t xml:space="preserve">   forgives    </w:t>
      </w:r>
      <w:r>
        <w:t xml:space="preserve">   forgets    </w:t>
      </w:r>
      <w:r>
        <w:t xml:space="preserve">   flies    </w:t>
      </w:r>
      <w:r>
        <w:t xml:space="preserve">   fights    </w:t>
      </w:r>
      <w:r>
        <w:t xml:space="preserve">   falls    </w:t>
      </w:r>
      <w:r>
        <w:t xml:space="preserve">   eats    </w:t>
      </w:r>
      <w:r>
        <w:t xml:space="preserve">   drowns    </w:t>
      </w:r>
      <w:r>
        <w:t xml:space="preserve">   drives    </w:t>
      </w:r>
      <w:r>
        <w:t xml:space="preserve">   drinks    </w:t>
      </w:r>
      <w:r>
        <w:t xml:space="preserve">   draws    </w:t>
      </w:r>
      <w:r>
        <w:t xml:space="preserve">   drags    </w:t>
      </w:r>
      <w:r>
        <w:t xml:space="preserve">   does    </w:t>
      </w:r>
      <w:r>
        <w:t xml:space="preserve">   dives    </w:t>
      </w:r>
      <w:r>
        <w:t xml:space="preserve">   creeps    </w:t>
      </w:r>
      <w:r>
        <w:t xml:space="preserve">   chooses    </w:t>
      </w:r>
      <w:r>
        <w:t xml:space="preserve">   buys    </w:t>
      </w:r>
      <w:r>
        <w:t xml:space="preserve">   brings    </w:t>
      </w:r>
      <w:r>
        <w:t xml:space="preserve">   blows    </w:t>
      </w:r>
      <w:r>
        <w:t xml:space="preserve">   bears    </w:t>
      </w:r>
      <w:r>
        <w:t xml:space="preserve">   is    </w:t>
      </w:r>
      <w:r>
        <w:t xml:space="preserve">   write    </w:t>
      </w:r>
      <w:r>
        <w:t xml:space="preserve">   wear    </w:t>
      </w:r>
      <w:r>
        <w:t xml:space="preserve">   wake    </w:t>
      </w:r>
      <w:r>
        <w:t xml:space="preserve">   uses    </w:t>
      </w:r>
      <w:r>
        <w:t xml:space="preserve">   throw    </w:t>
      </w:r>
      <w:r>
        <w:t xml:space="preserve">   tear    </w:t>
      </w:r>
      <w:r>
        <w:t xml:space="preserve">   take    </w:t>
      </w:r>
      <w:r>
        <w:t xml:space="preserve">   swing    </w:t>
      </w:r>
      <w:r>
        <w:t xml:space="preserve">   swim    </w:t>
      </w:r>
      <w:r>
        <w:t xml:space="preserve">   swear    </w:t>
      </w:r>
      <w:r>
        <w:t xml:space="preserve">   strike    </w:t>
      </w:r>
      <w:r>
        <w:t xml:space="preserve">   sting    </w:t>
      </w:r>
      <w:r>
        <w:t xml:space="preserve">   steal    </w:t>
      </w:r>
      <w:r>
        <w:t xml:space="preserve">   spring    </w:t>
      </w:r>
      <w:r>
        <w:t xml:space="preserve">   speak    </w:t>
      </w:r>
      <w:r>
        <w:t xml:space="preserve">   sit    </w:t>
      </w:r>
      <w:r>
        <w:t xml:space="preserve">   sink    </w:t>
      </w:r>
      <w:r>
        <w:t xml:space="preserve">   sing    </w:t>
      </w:r>
      <w:r>
        <w:t xml:space="preserve">   shake    </w:t>
      </w:r>
      <w:r>
        <w:t xml:space="preserve">   set    </w:t>
      </w:r>
      <w:r>
        <w:t xml:space="preserve">   seek    </w:t>
      </w:r>
      <w:r>
        <w:t xml:space="preserve">   see    </w:t>
      </w:r>
      <w:r>
        <w:t xml:space="preserve">   run    </w:t>
      </w:r>
      <w:r>
        <w:t xml:space="preserve">   rise    </w:t>
      </w:r>
      <w:r>
        <w:t xml:space="preserve">   ring    </w:t>
      </w:r>
      <w:r>
        <w:t xml:space="preserve">   ride    </w:t>
      </w:r>
      <w:r>
        <w:t xml:space="preserve">   prove    </w:t>
      </w:r>
      <w:r>
        <w:t xml:space="preserve">   lose    </w:t>
      </w:r>
      <w:r>
        <w:t xml:space="preserve">   light    </w:t>
      </w:r>
      <w:r>
        <w:t xml:space="preserve">   lie    </w:t>
      </w:r>
      <w:r>
        <w:t xml:space="preserve">   lead    </w:t>
      </w:r>
      <w:r>
        <w:t xml:space="preserve">   lay    </w:t>
      </w:r>
      <w:r>
        <w:t xml:space="preserve">   know    </w:t>
      </w:r>
      <w:r>
        <w:t xml:space="preserve">   hide    </w:t>
      </w:r>
      <w:r>
        <w:t xml:space="preserve">   hang    </w:t>
      </w:r>
      <w:r>
        <w:t xml:space="preserve">   grow    </w:t>
      </w:r>
      <w:r>
        <w:t xml:space="preserve">   go    </w:t>
      </w:r>
      <w:r>
        <w:t xml:space="preserve">   give    </w:t>
      </w:r>
      <w:r>
        <w:t xml:space="preserve">   get    </w:t>
      </w:r>
      <w:r>
        <w:t xml:space="preserve">   freeze    </w:t>
      </w:r>
      <w:r>
        <w:t xml:space="preserve">   forgive    </w:t>
      </w:r>
      <w:r>
        <w:t xml:space="preserve">   forget    </w:t>
      </w:r>
      <w:r>
        <w:t xml:space="preserve">   fly    </w:t>
      </w:r>
      <w:r>
        <w:t xml:space="preserve">   fight    </w:t>
      </w:r>
      <w:r>
        <w:t xml:space="preserve">   fall    </w:t>
      </w:r>
      <w:r>
        <w:t xml:space="preserve">   eat    </w:t>
      </w:r>
      <w:r>
        <w:t xml:space="preserve">   drown    </w:t>
      </w:r>
      <w:r>
        <w:t xml:space="preserve">   drive    </w:t>
      </w:r>
      <w:r>
        <w:t xml:space="preserve">   drink    </w:t>
      </w:r>
      <w:r>
        <w:t xml:space="preserve">   dream    </w:t>
      </w:r>
      <w:r>
        <w:t xml:space="preserve">   draw    </w:t>
      </w:r>
      <w:r>
        <w:t xml:space="preserve">   drag    </w:t>
      </w:r>
      <w:r>
        <w:t xml:space="preserve">   do    </w:t>
      </w:r>
      <w:r>
        <w:t xml:space="preserve">   dive    </w:t>
      </w:r>
      <w:r>
        <w:t xml:space="preserve">   creep    </w:t>
      </w:r>
      <w:r>
        <w:t xml:space="preserve">   come    </w:t>
      </w:r>
      <w:r>
        <w:t xml:space="preserve">   choose    </w:t>
      </w:r>
      <w:r>
        <w:t xml:space="preserve">   catch    </w:t>
      </w:r>
      <w:r>
        <w:t xml:space="preserve">   buy    </w:t>
      </w:r>
      <w:r>
        <w:t xml:space="preserve">   bring    </w:t>
      </w:r>
      <w:r>
        <w:t xml:space="preserve">   break    </w:t>
      </w:r>
      <w:r>
        <w:t xml:space="preserve">   blow    </w:t>
      </w:r>
      <w:r>
        <w:t xml:space="preserve">   bite    </w:t>
      </w:r>
      <w:r>
        <w:t xml:space="preserve">   begin    </w:t>
      </w:r>
      <w:r>
        <w:t xml:space="preserve">   bear    </w:t>
      </w:r>
      <w:r>
        <w:t xml:space="preserve">   be    </w:t>
      </w:r>
      <w:r>
        <w:t xml:space="preserve">   arise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</dc:title>
  <dcterms:created xsi:type="dcterms:W3CDTF">2021-10-11T09:51:00Z</dcterms:created>
  <dcterms:modified xsi:type="dcterms:W3CDTF">2021-10-11T09:51:00Z</dcterms:modified>
</cp:coreProperties>
</file>