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IRREGULAR VERBS: Stare, Fare, dare, bere,dovere, potere, volere, dire, uscire, venire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(Io) ______  studiare per superare un esame.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Cosa (tu)  _____ quando hai molta sete?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go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make/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have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(Lui) ______ assistere l'allenamento.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(Noi)_______ visitare a Firenze.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(Tu)_____ parlare Inglese.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(Io) _______ lavorare.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(Loro) _______ ascoltare la musica.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(Noi) _______ imparare a scuola.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Quando (voi)____ dello spumante to e i tuoi amici?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Cosa (loro) _____ gli Italiani, in generale, a cena?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(health)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(Noi) ______ mangiare.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be able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(Io) _____ viaggiare.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VERBS: Stare, Fare, dare, bere,dovere, potere, volere, dire, uscire, venire</dc:title>
  <dcterms:created xsi:type="dcterms:W3CDTF">2021-10-11T09:51:39Z</dcterms:created>
  <dcterms:modified xsi:type="dcterms:W3CDTF">2021-10-11T09:51:39Z</dcterms:modified>
</cp:coreProperties>
</file>