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 #4 Choice #18 Making a Crossword Puzzle Eleanor &amp; Park Rainbow Rowell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Eleanor's favorite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curly red haired new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Eleanor's stepdad?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Park make for Eleanor?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Park and Eleanor meet?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day does Park have Taekwondo?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superpower does Eleanor want?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Eleanor and Park read everyday on the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girl that bullies Eleanor on the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Asian kid that Eleanor sits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color is ELeanor's hair?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#4 Choice #18 Making a Crossword Puzzle Eleanor &amp; Park Rainbow Rowell</dc:title>
  <dcterms:created xsi:type="dcterms:W3CDTF">2021-10-11T09:50:30Z</dcterms:created>
  <dcterms:modified xsi:type="dcterms:W3CDTF">2021-10-11T09:50:30Z</dcterms:modified>
</cp:coreProperties>
</file>