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made the song Bluberry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Barry's dad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Barrys best friends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dog that Barry saved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Why did they have to turn back to their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name of Barrys drawing?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the hurricane?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name of the person that saved Barry?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the name of Barrys little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did they all end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did they try to go to escape the hurricane?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clubs name that his dads best friend owned?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they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song name that Barry and his dad sang when they were nervous?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Who's dog did Barry save?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main characters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Louisiana get hit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was the hurricane?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name of the person that bullied Barry and his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Hurricane Katrina caused many of these?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Crossword Puzzle</dc:title>
  <dcterms:created xsi:type="dcterms:W3CDTF">2021-10-11T09:51:31Z</dcterms:created>
  <dcterms:modified xsi:type="dcterms:W3CDTF">2021-10-11T09:51:31Z</dcterms:modified>
</cp:coreProperties>
</file>