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(finir)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 (obéir)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vous (finir)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nous (choisir)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Elles (nourir)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nous (punir)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 (grandir)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Vous (grandir)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ils (réussir)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Elle (grossir)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verbs</dc:title>
  <dcterms:created xsi:type="dcterms:W3CDTF">2021-10-11T09:51:42Z</dcterms:created>
  <dcterms:modified xsi:type="dcterms:W3CDTF">2021-10-11T09:51:42Z</dcterms:modified>
</cp:coreProperties>
</file>