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ISLAMIC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TAJMAHAL    </w:t>
      </w:r>
      <w:r>
        <w:t xml:space="preserve">   MAMUN    </w:t>
      </w:r>
      <w:r>
        <w:t xml:space="preserve">   AKBAR    </w:t>
      </w:r>
      <w:r>
        <w:t xml:space="preserve">   MOGULS    </w:t>
      </w:r>
      <w:r>
        <w:t xml:space="preserve">   OTTOMAN    </w:t>
      </w:r>
      <w:r>
        <w:t xml:space="preserve">   BAGHDAD    </w:t>
      </w:r>
      <w:r>
        <w:t xml:space="preserve">   ABBASIDS    </w:t>
      </w:r>
      <w:r>
        <w:t xml:space="preserve">   SUFIS    </w:t>
      </w:r>
      <w:r>
        <w:t xml:space="preserve">   DAMASCUS    </w:t>
      </w:r>
      <w:r>
        <w:t xml:space="preserve">   UMAYYAD    </w:t>
      </w:r>
      <w:r>
        <w:t xml:space="preserve">   MADINAH    </w:t>
      </w:r>
      <w:r>
        <w:t xml:space="preserve">   KAABA    </w:t>
      </w:r>
      <w:r>
        <w:t xml:space="preserve">   MAKKAH    </w:t>
      </w:r>
      <w:r>
        <w:t xml:space="preserve">   ALLAH    </w:t>
      </w:r>
      <w:r>
        <w:t xml:space="preserve">   CALIPH    </w:t>
      </w:r>
      <w:r>
        <w:t xml:space="preserve">   MOSQUE    </w:t>
      </w:r>
      <w:r>
        <w:t xml:space="preserve">   SULTRAN    </w:t>
      </w:r>
      <w:r>
        <w:t xml:space="preserve">   SHIITE    </w:t>
      </w:r>
      <w:r>
        <w:t xml:space="preserve">   SHEIKH    </w:t>
      </w:r>
      <w:r>
        <w:t xml:space="preserve">   CRIER    </w:t>
      </w:r>
      <w:r>
        <w:t xml:space="preserve">   BAZAAR    </w:t>
      </w:r>
      <w:r>
        <w:t xml:space="preserve">   CARAVAN    </w:t>
      </w:r>
      <w:r>
        <w:t xml:space="preserve">   SUNNI    </w:t>
      </w:r>
      <w:r>
        <w:t xml:space="preserve">   OASIS    </w:t>
      </w:r>
      <w:r>
        <w:t xml:space="preserve">   MINARETS    </w:t>
      </w:r>
      <w:r>
        <w:t xml:space="preserve">   MUHAMMAD    </w:t>
      </w:r>
      <w:r>
        <w:t xml:space="preserve">   QURAN    </w:t>
      </w:r>
      <w:r>
        <w:t xml:space="preserve">   TIMBUKTU    </w:t>
      </w:r>
      <w:r>
        <w:t xml:space="preserve">   ISLAM    </w:t>
      </w:r>
      <w:r>
        <w:t xml:space="preserve">   MUSLIM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CIVILIZATION</dc:title>
  <dcterms:created xsi:type="dcterms:W3CDTF">2021-10-11T09:52:37Z</dcterms:created>
  <dcterms:modified xsi:type="dcterms:W3CDTF">2021-10-11T09:52:37Z</dcterms:modified>
</cp:coreProperties>
</file>