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ISLAMIC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RIGHT PATH    </w:t>
      </w:r>
      <w:r>
        <w:t xml:space="preserve">   LOVING    </w:t>
      </w:r>
      <w:r>
        <w:t xml:space="preserve">   DUA    </w:t>
      </w:r>
      <w:r>
        <w:t xml:space="preserve">   SHARING    </w:t>
      </w:r>
      <w:r>
        <w:t xml:space="preserve">   CARING    </w:t>
      </w:r>
      <w:r>
        <w:t xml:space="preserve">   RAMADAN    </w:t>
      </w:r>
      <w:r>
        <w:t xml:space="preserve">   POSTIVE    </w:t>
      </w:r>
      <w:r>
        <w:t xml:space="preserve">   PRACTICE    </w:t>
      </w:r>
      <w:r>
        <w:t xml:space="preserve">   QURAN    </w:t>
      </w:r>
      <w:r>
        <w:t xml:space="preserve">   PROPHETS    </w:t>
      </w:r>
      <w:r>
        <w:t xml:space="preserve">   BELIEF    </w:t>
      </w:r>
      <w:r>
        <w:t xml:space="preserve">   ALLAH    </w:t>
      </w:r>
      <w:r>
        <w:t xml:space="preserve">   PRAY    </w:t>
      </w:r>
      <w:r>
        <w:t xml:space="preserve">   MASJID    </w:t>
      </w:r>
      <w:r>
        <w:t xml:space="preserve">   MOSQUE    </w:t>
      </w:r>
      <w:r>
        <w:t xml:space="preserve">   HIJAB    </w:t>
      </w:r>
      <w:r>
        <w:t xml:space="preserve">   MUSLIM    </w:t>
      </w:r>
      <w:r>
        <w:t xml:space="preserve">   ISLAM    </w:t>
      </w:r>
      <w:r>
        <w:t xml:space="preserve">   GRATEFUL    </w:t>
      </w:r>
      <w:r>
        <w:t xml:space="preserve">   PATIENCE    </w:t>
      </w:r>
      <w:r>
        <w:t xml:space="preserve">   RESPECT    </w:t>
      </w:r>
      <w:r>
        <w:t xml:space="preserve">   MANNERS    </w:t>
      </w:r>
      <w:r>
        <w:t xml:space="preserve">   SOUL    </w:t>
      </w:r>
      <w:r>
        <w:t xml:space="preserve">   ISHA    </w:t>
      </w:r>
      <w:r>
        <w:t xml:space="preserve">   MAGHRIB    </w:t>
      </w:r>
      <w:r>
        <w:t xml:space="preserve">   ASR    </w:t>
      </w:r>
      <w:r>
        <w:t xml:space="preserve">   DHUHR    </w:t>
      </w:r>
      <w:r>
        <w:t xml:space="preserve">   FAJR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ISLAMIC WORDSEARCH</dc:title>
  <dcterms:created xsi:type="dcterms:W3CDTF">2021-10-11T09:54:27Z</dcterms:created>
  <dcterms:modified xsi:type="dcterms:W3CDTF">2021-10-11T09:54:27Z</dcterms:modified>
</cp:coreProperties>
</file>