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ITALIAN: IL TEMPO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Snow falling down a mountainside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veryyyyyyyyy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sun disappears below the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air feels thicck and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 DO NOT TOUCH 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first light is seen 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Season where leaves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Winter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condensation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Flashes of light in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Season of new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Light gust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Cold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something touches water it is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loud noise in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fancy way of saying 13-across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Very strong winds that cause mass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delicate and intricate piece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hottest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product of rain and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weather today has been _______! It's been raining all day.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of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Summer is the ___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star that gives us light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there is a very limited supply of water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Huge wave of water, usually the aftermath of an at-sea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sun is out, it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Today it is so ____! It's 5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Metric measurement of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White fluffy things, when they turn grey they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Ice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Air at a high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Liquid that makes up a lot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school is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Hottest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It is predicted that the weather will be ____ this week, and pleasant.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ITALIAN: IL TEMPO</dc:title>
  <dcterms:created xsi:type="dcterms:W3CDTF">2021-10-11T09:56:02Z</dcterms:created>
  <dcterms:modified xsi:type="dcterms:W3CDTF">2021-10-11T09:56:02Z</dcterms:modified>
</cp:coreProperties>
</file>