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ITALIAN WORD SEARCH COLOURS AND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uccello    </w:t>
      </w:r>
      <w:r>
        <w:t xml:space="preserve">   maiale    </w:t>
      </w:r>
      <w:r>
        <w:t xml:space="preserve">   coniglio    </w:t>
      </w:r>
      <w:r>
        <w:t xml:space="preserve">   topo    </w:t>
      </w:r>
      <w:r>
        <w:t xml:space="preserve">   capra    </w:t>
      </w:r>
      <w:r>
        <w:t xml:space="preserve">   pecora    </w:t>
      </w:r>
      <w:r>
        <w:t xml:space="preserve">   asino    </w:t>
      </w:r>
      <w:r>
        <w:t xml:space="preserve">   cavallo    </w:t>
      </w:r>
      <w:r>
        <w:t xml:space="preserve">   oca    </w:t>
      </w:r>
      <w:r>
        <w:t xml:space="preserve">   mucca    </w:t>
      </w:r>
      <w:r>
        <w:t xml:space="preserve">   azzurro    </w:t>
      </w:r>
      <w:r>
        <w:t xml:space="preserve">   marrone    </w:t>
      </w:r>
      <w:r>
        <w:t xml:space="preserve">   canguro    </w:t>
      </w:r>
      <w:r>
        <w:t xml:space="preserve">   tartaruga    </w:t>
      </w:r>
      <w:r>
        <w:t xml:space="preserve">   squalo    </w:t>
      </w:r>
      <w:r>
        <w:t xml:space="preserve">   giraffa    </w:t>
      </w:r>
      <w:r>
        <w:t xml:space="preserve">   pesce    </w:t>
      </w:r>
      <w:r>
        <w:t xml:space="preserve">   tigre    </w:t>
      </w:r>
      <w:r>
        <w:t xml:space="preserve">   scimmie    </w:t>
      </w:r>
      <w:r>
        <w:t xml:space="preserve">   leone    </w:t>
      </w:r>
      <w:r>
        <w:t xml:space="preserve">   gatto    </w:t>
      </w:r>
      <w:r>
        <w:t xml:space="preserve">   cane    </w:t>
      </w:r>
      <w:r>
        <w:t xml:space="preserve">   grigio    </w:t>
      </w:r>
      <w:r>
        <w:t xml:space="preserve">   nero    </w:t>
      </w:r>
      <w:r>
        <w:t xml:space="preserve">   bianco    </w:t>
      </w:r>
      <w:r>
        <w:t xml:space="preserve">   viola    </w:t>
      </w:r>
      <w:r>
        <w:t xml:space="preserve">   giallo    </w:t>
      </w:r>
      <w:r>
        <w:t xml:space="preserve">   arrancione    </w:t>
      </w:r>
      <w:r>
        <w:t xml:space="preserve">   blu    </w:t>
      </w:r>
      <w:r>
        <w:t xml:space="preserve">   verde    </w:t>
      </w:r>
      <w:r>
        <w:t xml:space="preserve">   rosso    </w:t>
      </w:r>
      <w:r>
        <w:t xml:space="preserve">   rosa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WORD SEARCH COLOURS AND ANIMALS</dc:title>
  <dcterms:created xsi:type="dcterms:W3CDTF">2021-10-11T09:55:20Z</dcterms:created>
  <dcterms:modified xsi:type="dcterms:W3CDTF">2021-10-11T09:55:20Z</dcterms:modified>
</cp:coreProperties>
</file>