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ITD Tools and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FOR STRAIGHT CUTS IN TIMBER.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PUNCHING/DRIVING NAILS BELOW THE TIMBER SURFACE; USED WITH A HAMMER.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FOR CURVED CUTS IN TIMBER.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EQUIPMENT USED FOR SMOOTHING TIMBER IN A CIRCULAR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CUT SHEETMETAL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MARK EVEN LINES PARALLEL TO AN EDGE OF SHEETMETAL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PEDESTAL STATION USED FOR DRILLING.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HIT  PUNCHES ON METAL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MAKE SMALL INDENTATIONS IN METAL.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SET AT 90° FOR DRAWING ON TIMBER SURFACES AND CHECKING RIGHT ANGLES ON PROJECTS.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EQUIPMENT USED TO NEATLY FOLD LONG PIECES OF SHEETMETAL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DRIVE AND REMOVE NAILS INTO TIMBER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 FINE/SMALL (10-20MM BRADS) NAILING WORK IN TIMBER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REMOVE WASTE MATERIAL AND/OR SMOOTH EDGES OF METAL AND ACRYLIC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FOLD OVER THE EDGES OF SHEETMETAL ON A 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MARK LINES ON METAL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WITH A DRESSER TO MAKE FOLDS ON SHEETMETAL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MAKE SMALL HOLES IN SHEETMETAL FOR RIVETS.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ITD Tools and Equipment</dc:title>
  <dcterms:created xsi:type="dcterms:W3CDTF">2021-10-11T09:55:52Z</dcterms:created>
  <dcterms:modified xsi:type="dcterms:W3CDTF">2021-10-11T09:55:52Z</dcterms:modified>
</cp:coreProperties>
</file>