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ITEMS FOUND IN AN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TELEPHONE    </w:t>
      </w:r>
      <w:r>
        <w:t xml:space="preserve">   TAPE    </w:t>
      </w:r>
      <w:r>
        <w:t xml:space="preserve">   STAPLER    </w:t>
      </w:r>
      <w:r>
        <w:t xml:space="preserve">   SCISSORS    </w:t>
      </w:r>
      <w:r>
        <w:t xml:space="preserve">   PRINTER    </w:t>
      </w:r>
      <w:r>
        <w:t xml:space="preserve">   PENS    </w:t>
      </w:r>
      <w:r>
        <w:t xml:space="preserve">   PAPER CLIPS    </w:t>
      </w:r>
      <w:r>
        <w:t xml:space="preserve">   HOLE PUNCH    </w:t>
      </w:r>
      <w:r>
        <w:t xml:space="preserve">   FILES    </w:t>
      </w:r>
      <w:r>
        <w:t xml:space="preserve">   ENVELOPES    </w:t>
      </w:r>
      <w:r>
        <w:t xml:space="preserve">   DESK    </w:t>
      </w:r>
      <w:r>
        <w:t xml:space="preserve">   COPY MACHINE    </w:t>
      </w:r>
      <w:r>
        <w:t xml:space="preserve">   COMPUTER    </w:t>
      </w:r>
      <w:r>
        <w:t xml:space="preserve">   CHAIR    </w:t>
      </w:r>
      <w:r>
        <w:t xml:space="preserve">   CALCULATOR    </w:t>
      </w:r>
      <w:r>
        <w:t xml:space="preserve">   COPY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FOUND IN AN OFFICE</dc:title>
  <dcterms:created xsi:type="dcterms:W3CDTF">2021-10-11T09:55:35Z</dcterms:created>
  <dcterms:modified xsi:type="dcterms:W3CDTF">2021-10-11T09:55:35Z</dcterms:modified>
</cp:coreProperties>
</file>