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ITIL 4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problem that has been analysed and has not been resolved is called a _____ _____ (5, 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General Data Protection Regulations mean we need to use the Practice of ___________ ________ management. (11, 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There are three types of practices: General, Service and _________ (9)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management practice is regarded as an organisation ________ (9)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End to end visibility of the organization’s services is provided by the practice of Service _____ Management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practice provides a framework for building organisation resilience? (7, 10)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Progressing Iteratively is a guiding principle that matches the practice of _________ ___________ (9, 11)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_________ management increases the speed and accuracy of answers we provide customers. (9)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We need to promote visibility if we are to work together and ___________ (11)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is the practice that requires 'control'? 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Relationship Management is what type of practice? (7)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ITIL 4 Crossword</dc:title>
  <dcterms:created xsi:type="dcterms:W3CDTF">2021-10-11T09:57:21Z</dcterms:created>
  <dcterms:modified xsi:type="dcterms:W3CDTF">2021-10-11T09:57:21Z</dcterms:modified>
</cp:coreProperties>
</file>