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ITP Vocabulary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types every word spoken in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Crime a person is accused of committing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decision found by a jury or a judge (at the end of trial)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Locked up against your will (prison, jail)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more serious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 do this in court, answer the questions truthfully as you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did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aren't saying you did it or didn't do it. You're leaving it for the court to decide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Person that has been charged with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are aware of who you are, where you are &amp; what is currently happening in your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Anything that gives proof of a person's guilt or innocence at a trial (testimony from witnesses, guns, knives, fingerprints, or documents)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Any willful telling of a lie under oath (penalty is 5 years in prison)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the police arrest someone, they hold that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When a person breaks the law, even if they do not know about that particular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find someone guilty of the crime they are accused of committing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Any abnormal courtroom behavior such as crying, yelling, talking out of turn, or cursing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minor officer of a court who guards jurors &amp; has charge of prisoners while they are in the courtroom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attorney who represents the accused in court.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were not aware that you were doing anything wrong at the time of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punishment for being found guilty. Could be prison, jail, or probation &amp; the judge does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judge, state's attorney, &amp; your public defender allow you to plead guilty to a less serious crime &amp; receive a lighter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comes to court to testify about your good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Security set up by you in the form of money as a promise or pledge that you will return to court at an agreed time &amp;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didn't understand the rules of the courtroom based on one or more reasons (you don't understand how the court works; didn't show good behavior or good emotional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Their job is to find the defendant guilty of the crime that he/she has been accused of (they represent the State of Fla)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people (6 or 12) selected from the community to hear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didn't do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Unable to take care of yourself &amp; your belongings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less serious crime punishable by jail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Place where the trial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Person who presides over the courtroom. Keep order in the court, makes sure both sides are treated fairly &amp; always sentences those found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get out of prison early for good behavior through the approval of the Fla Parole Commission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answer to the charges made against you (guilty, not guilty, no contest, or not guilty by reason of insanity)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Sentence is suspended. You get to go free, but you are under the supervision of a probation officer &amp; must follow rules the judge has set up for you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legal proceedings held in the courtroom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 Vocabulary Terms</dc:title>
  <dcterms:created xsi:type="dcterms:W3CDTF">2021-10-11T09:58:05Z</dcterms:created>
  <dcterms:modified xsi:type="dcterms:W3CDTF">2021-10-11T09:58:05Z</dcterms:modified>
</cp:coreProperties>
</file>