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ITSFUNNEH WORD SEARCH (fans only)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</w:tbl>
    <w:p>
      <w:pPr>
        <w:pStyle w:val="WordBankLarge"/>
      </w:pPr>
      <w:r>
        <w:t xml:space="preserve">   loop    </w:t>
      </w:r>
      <w:r>
        <w:t xml:space="preserve">   butcher farm '    </w:t>
      </w:r>
      <w:r>
        <w:t xml:space="preserve">   mango    </w:t>
      </w:r>
      <w:r>
        <w:t xml:space="preserve">   Domingo    </w:t>
      </w:r>
      <w:r>
        <w:t xml:space="preserve">   Dominga    </w:t>
      </w:r>
      <w:r>
        <w:t xml:space="preserve">   Foxeh    </w:t>
      </w:r>
      <w:r>
        <w:t xml:space="preserve">   NotaNoobz    </w:t>
      </w:r>
      <w:r>
        <w:t xml:space="preserve">   GOLD3NGLARE    </w:t>
      </w:r>
      <w:r>
        <w:t xml:space="preserve">   Painting_Rainboows    </w:t>
      </w:r>
      <w:r>
        <w:t xml:space="preserve">   Funnehcake    </w:t>
      </w:r>
      <w:r>
        <w:t xml:space="preserve">   LunarEclipes    </w:t>
      </w:r>
      <w:r>
        <w:t xml:space="preserve">   DraconiteDragon    </w:t>
      </w:r>
      <w:r>
        <w:t xml:space="preserve">   rainbow    </w:t>
      </w:r>
      <w:r>
        <w:t xml:space="preserve">   Minecraft    </w:t>
      </w:r>
      <w:r>
        <w:t xml:space="preserve">   roblox    </w:t>
      </w:r>
      <w:r>
        <w:t xml:space="preserve">   potatofans    </w:t>
      </w:r>
      <w:r>
        <w:t xml:space="preserve">   Plebvile    </w:t>
      </w:r>
      <w:r>
        <w:t xml:space="preserve">   frosty    </w:t>
      </w:r>
      <w:r>
        <w:t xml:space="preserve">   krewcraft    </w:t>
      </w:r>
      <w:r>
        <w:t xml:space="preserve">   LUNAR    </w:t>
      </w:r>
      <w:r>
        <w:t xml:space="preserve">   GOLD    </w:t>
      </w:r>
      <w:r>
        <w:t xml:space="preserve">   Draco    </w:t>
      </w:r>
      <w:r>
        <w:t xml:space="preserve">   ITSFUNNEH    </w:t>
      </w:r>
      <w:r>
        <w:t xml:space="preserve">   PLEB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ITSFUNNEH WORD SEARCH (fans only)</dc:title>
  <dcterms:created xsi:type="dcterms:W3CDTF">2021-10-11T09:56:54Z</dcterms:created>
  <dcterms:modified xsi:type="dcterms:W3CDTF">2021-10-11T09:56:54Z</dcterms:modified>
</cp:coreProperties>
</file>