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IT'S ALL ABOUT THE ARCTIC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ARCTIC    </w:t>
      </w:r>
      <w:r>
        <w:t xml:space="preserve">   ARCTIC FOX    </w:t>
      </w:r>
      <w:r>
        <w:t xml:space="preserve">   ARCTIC HARE    </w:t>
      </w:r>
      <w:r>
        <w:t xml:space="preserve">   ARCTIC WOLF    </w:t>
      </w:r>
      <w:r>
        <w:t xml:space="preserve">   BERRIES    </w:t>
      </w:r>
      <w:r>
        <w:t xml:space="preserve">   CARIBOU    </w:t>
      </w:r>
      <w:r>
        <w:t xml:space="preserve">   CAVES    </w:t>
      </w:r>
      <w:r>
        <w:t xml:space="preserve">   COLD    </w:t>
      </w:r>
      <w:r>
        <w:t xml:space="preserve">   ENDANGERED    </w:t>
      </w:r>
      <w:r>
        <w:t xml:space="preserve">   FEATHERS    </w:t>
      </w:r>
      <w:r>
        <w:t xml:space="preserve">   FISH    </w:t>
      </w:r>
      <w:r>
        <w:t xml:space="preserve">   FUR    </w:t>
      </w:r>
      <w:r>
        <w:t xml:space="preserve">   GLOBAL WARMING    </w:t>
      </w:r>
      <w:r>
        <w:t xml:space="preserve">   HABITAT    </w:t>
      </w:r>
      <w:r>
        <w:t xml:space="preserve">   HIBERNATE    </w:t>
      </w:r>
      <w:r>
        <w:t xml:space="preserve">   IGLOO    </w:t>
      </w:r>
      <w:r>
        <w:t xml:space="preserve">   MOUNTAINS    </w:t>
      </w:r>
      <w:r>
        <w:t xml:space="preserve">   OCEAN    </w:t>
      </w:r>
      <w:r>
        <w:t xml:space="preserve">   PEAKS    </w:t>
      </w:r>
      <w:r>
        <w:t xml:space="preserve">   POLAR BEAR    </w:t>
      </w:r>
      <w:r>
        <w:t xml:space="preserve">   POLAR DESERT    </w:t>
      </w:r>
      <w:r>
        <w:t xml:space="preserve">   SEA ICE    </w:t>
      </w:r>
      <w:r>
        <w:t xml:space="preserve">   SEAL    </w:t>
      </w:r>
      <w:r>
        <w:t xml:space="preserve">   SUB ZERO    </w:t>
      </w:r>
      <w:r>
        <w:t xml:space="preserve">   SUMMER    </w:t>
      </w:r>
      <w:r>
        <w:t xml:space="preserve">   TUNDRA    </w:t>
      </w:r>
      <w:r>
        <w:t xml:space="preserve">   VALLEY    </w:t>
      </w:r>
      <w:r>
        <w:t xml:space="preserve">   WALRUS    </w:t>
      </w:r>
      <w:r>
        <w:t xml:space="preserve">   WHALE    </w:t>
      </w:r>
      <w:r>
        <w:t xml:space="preserve">   WILD LIFE    </w:t>
      </w:r>
      <w:r>
        <w:t xml:space="preserve">   WIND SWEPT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THE ARCTIC</dc:title>
  <dcterms:created xsi:type="dcterms:W3CDTF">2021-10-11T09:54:25Z</dcterms:created>
  <dcterms:modified xsi:type="dcterms:W3CDTF">2021-10-11T09:54:25Z</dcterms:modified>
</cp:coreProperties>
</file>