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BEACH BALL    </w:t>
      </w:r>
      <w:r>
        <w:t xml:space="preserve">   BIKINI    </w:t>
      </w:r>
      <w:r>
        <w:t xml:space="preserve">   BLANKET    </w:t>
      </w:r>
      <w:r>
        <w:t xml:space="preserve">   BOOK    </w:t>
      </w:r>
      <w:r>
        <w:t xml:space="preserve">   BREEZE    </w:t>
      </w:r>
      <w:r>
        <w:t xml:space="preserve">   COOLER    </w:t>
      </w:r>
      <w:r>
        <w:t xml:space="preserve">   DRINK    </w:t>
      </w:r>
      <w:r>
        <w:t xml:space="preserve">   FLIP FLOPS    </w:t>
      </w:r>
      <w:r>
        <w:t xml:space="preserve">   FLOAT    </w:t>
      </w:r>
      <w:r>
        <w:t xml:space="preserve">   FUN    </w:t>
      </w:r>
      <w:r>
        <w:t xml:space="preserve">   ICE CREAM    </w:t>
      </w:r>
      <w:r>
        <w:t xml:space="preserve">   PALM TREE    </w:t>
      </w:r>
      <w:r>
        <w:t xml:space="preserve">   PLAY    </w:t>
      </w:r>
      <w:r>
        <w:t xml:space="preserve">   SAND    </w:t>
      </w:r>
      <w:r>
        <w:t xml:space="preserve">   SANDALS    </w:t>
      </w:r>
      <w:r>
        <w:t xml:space="preserve">   SEASHELLS    </w:t>
      </w:r>
      <w:r>
        <w:t xml:space="preserve">   SPLASH    </w:t>
      </w:r>
      <w:r>
        <w:t xml:space="preserve">   SUNGLASSES    </w:t>
      </w:r>
      <w:r>
        <w:t xml:space="preserve">   SUNSCREEN    </w:t>
      </w:r>
      <w:r>
        <w:t xml:space="preserve">   SUNSHINE    </w:t>
      </w:r>
      <w:r>
        <w:t xml:space="preserve">   SURF    </w:t>
      </w:r>
      <w:r>
        <w:t xml:space="preserve">   SWIM    </w:t>
      </w:r>
      <w:r>
        <w:t xml:space="preserve">   TAN    </w:t>
      </w:r>
      <w:r>
        <w:t xml:space="preserve">   TRUNKS    </w:t>
      </w:r>
      <w:r>
        <w:t xml:space="preserve">   UMBRELLA    </w:t>
      </w:r>
      <w:r>
        <w:t xml:space="preserve">   VACATION    </w:t>
      </w:r>
      <w:r>
        <w:t xml:space="preserve">   VISOR    </w:t>
      </w:r>
      <w:r>
        <w:t xml:space="preserve">   VOLLEYBALL    </w:t>
      </w:r>
      <w:r>
        <w:t xml:space="preserve">   WATER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BEACH</dc:title>
  <dcterms:created xsi:type="dcterms:W3CDTF">2021-10-11T09:54:02Z</dcterms:created>
  <dcterms:modified xsi:type="dcterms:W3CDTF">2021-10-11T09:54:02Z</dcterms:modified>
</cp:coreProperties>
</file>