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ITS A GIRL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DRESS    </w:t>
      </w:r>
      <w:r>
        <w:t xml:space="preserve">   DIAPERS RASH    </w:t>
      </w:r>
      <w:r>
        <w:t xml:space="preserve">   DIAPERS    </w:t>
      </w:r>
      <w:r>
        <w:t xml:space="preserve">   CAR SEAT    </w:t>
      </w:r>
      <w:r>
        <w:t xml:space="preserve">   EAR RINGS    </w:t>
      </w:r>
      <w:r>
        <w:t xml:space="preserve">   SWING    </w:t>
      </w:r>
      <w:r>
        <w:t xml:space="preserve">   STROLLER    </w:t>
      </w:r>
      <w:r>
        <w:t xml:space="preserve">   PONYTAIL HOLDERS    </w:t>
      </w:r>
      <w:r>
        <w:t xml:space="preserve">   PAMPER    </w:t>
      </w:r>
      <w:r>
        <w:t xml:space="preserve">   BURPING    </w:t>
      </w:r>
      <w:r>
        <w:t xml:space="preserve">   BOTTLE    </w:t>
      </w:r>
      <w:r>
        <w:t xml:space="preserve">   BIBS    </w:t>
      </w:r>
      <w:r>
        <w:t xml:space="preserve">   BABY TOYS    </w:t>
      </w:r>
      <w:r>
        <w:t xml:space="preserve">   BABY SHOWER    </w:t>
      </w:r>
      <w:r>
        <w:t xml:space="preserve">   BABY SHOES    </w:t>
      </w:r>
      <w:r>
        <w:t xml:space="preserve">   BABY FOOD    </w:t>
      </w:r>
      <w:r>
        <w:t xml:space="preserve">   BABY BOUNCER    </w:t>
      </w:r>
      <w:r>
        <w:t xml:space="preserve">   CRYING    </w:t>
      </w:r>
      <w:r>
        <w:t xml:space="preserve">   CRIB    </w:t>
      </w:r>
      <w:r>
        <w:t xml:space="preserve">   CHARISMA SCREAMING    </w:t>
      </w:r>
      <w:r>
        <w:t xml:space="preserve">   CHARISMA IN LABOR    </w:t>
      </w:r>
      <w:r>
        <w:t xml:space="preserve">   CHARISMA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ITS A GIRL</dc:title>
  <dcterms:created xsi:type="dcterms:W3CDTF">2021-10-11T09:56:15Z</dcterms:created>
  <dcterms:modified xsi:type="dcterms:W3CDTF">2021-10-11T09:56:15Z</dcterms:modified>
</cp:coreProperties>
</file>