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IT Hardware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practice of making computer components operate beyond their stock performance level?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other name for the Northbridge?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memory made out of SRAM?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term for the time the memory delays in giving back the data that the CPU asked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other name for a processor?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I/O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main memory in a computer?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PCH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ALU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CU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chip contains the CPU, RAM and the Southbridge?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MB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DMA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USB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ROM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HDD can be seen as a stack of pancakes, what is the pancake referring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Front Side Bus transfers the instruction between the CPU and the RAM?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HDD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S stand for in SDRAM?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does the broken down instructions be stored temporaly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Hardware</dc:title>
  <dcterms:created xsi:type="dcterms:W3CDTF">2021-10-11T09:55:34Z</dcterms:created>
  <dcterms:modified xsi:type="dcterms:W3CDTF">2021-10-11T09:55:34Z</dcterms:modified>
</cp:coreProperties>
</file>