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IT Storage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Power to run applications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has just 2 digits (0 and 1)?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Digital data is stored in logical pools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pronounced rahm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drive reads and writes a hard disk?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provides facts 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flexible removable disk used to store data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Storage areas in a computer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circuit board of a computer called?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fast temporary type of memory?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brains of the computer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compact disk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Storage</dc:title>
  <dcterms:created xsi:type="dcterms:W3CDTF">2021-10-11T09:54:32Z</dcterms:created>
  <dcterms:modified xsi:type="dcterms:W3CDTF">2021-10-11T09:54:32Z</dcterms:modified>
</cp:coreProperties>
</file>