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I.T Wordsearch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Adware    </w:t>
      </w:r>
      <w:r>
        <w:t xml:space="preserve">   Authorised    </w:t>
      </w:r>
      <w:r>
        <w:t xml:space="preserve">   Chromebook    </w:t>
      </w:r>
      <w:r>
        <w:t xml:space="preserve">   Coding    </w:t>
      </w:r>
      <w:r>
        <w:t xml:space="preserve">   Computer    </w:t>
      </w:r>
      <w:r>
        <w:t xml:space="preserve">   Crime    </w:t>
      </w:r>
      <w:r>
        <w:t xml:space="preserve">   Cyber    </w:t>
      </w:r>
      <w:r>
        <w:t xml:space="preserve">   Cyber attack    </w:t>
      </w:r>
      <w:r>
        <w:t xml:space="preserve">   Cyber Security    </w:t>
      </w:r>
      <w:r>
        <w:t xml:space="preserve">   Data    </w:t>
      </w:r>
      <w:r>
        <w:t xml:space="preserve">   Data privacy    </w:t>
      </w:r>
      <w:r>
        <w:t xml:space="preserve">   Error    </w:t>
      </w:r>
      <w:r>
        <w:t xml:space="preserve">   Exploitation    </w:t>
      </w:r>
      <w:r>
        <w:t xml:space="preserve">   Figures    </w:t>
      </w:r>
      <w:r>
        <w:t xml:space="preserve">   Hacker    </w:t>
      </w:r>
      <w:r>
        <w:t xml:space="preserve">   ICT    </w:t>
      </w:r>
      <w:r>
        <w:t xml:space="preserve">   Info    </w:t>
      </w:r>
      <w:r>
        <w:t xml:space="preserve">   Information    </w:t>
      </w:r>
      <w:r>
        <w:t xml:space="preserve">   Internet    </w:t>
      </w:r>
      <w:r>
        <w:t xml:space="preserve">   Laptop    </w:t>
      </w:r>
      <w:r>
        <w:t xml:space="preserve">   Malware    </w:t>
      </w:r>
      <w:r>
        <w:t xml:space="preserve">   Networks    </w:t>
      </w:r>
      <w:r>
        <w:t xml:space="preserve">   Offence    </w:t>
      </w:r>
      <w:r>
        <w:t xml:space="preserve">   Password    </w:t>
      </w:r>
      <w:r>
        <w:t xml:space="preserve">   Phishing    </w:t>
      </w:r>
      <w:r>
        <w:t xml:space="preserve">   Phone    </w:t>
      </w:r>
      <w:r>
        <w:t xml:space="preserve">   Ransomeware    </w:t>
      </w:r>
      <w:r>
        <w:t xml:space="preserve">   Scam    </w:t>
      </w:r>
      <w:r>
        <w:t xml:space="preserve">   Scammer    </w:t>
      </w:r>
      <w:r>
        <w:t xml:space="preserve">   Security    </w:t>
      </w:r>
      <w:r>
        <w:t xml:space="preserve">   Services    </w:t>
      </w:r>
      <w:r>
        <w:t xml:space="preserve">   Spyware    </w:t>
      </w:r>
      <w:r>
        <w:t xml:space="preserve">   Trojan    </w:t>
      </w:r>
      <w:r>
        <w:t xml:space="preserve">   Unauthorised    </w:t>
      </w:r>
      <w:r>
        <w:t xml:space="preserve">   User    </w:t>
      </w:r>
      <w:r>
        <w:t xml:space="preserve">   Violate    </w:t>
      </w:r>
      <w:r>
        <w:t xml:space="preserve">   Viruses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I.T Wordsearch  </dc:title>
  <dcterms:created xsi:type="dcterms:W3CDTF">2021-10-14T03:43:38Z</dcterms:created>
  <dcterms:modified xsi:type="dcterms:W3CDTF">2021-10-14T03:43:38Z</dcterms:modified>
</cp:coreProperties>
</file>