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 movie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this movie is my entire life    </w:t>
      </w:r>
      <w:r>
        <w:t xml:space="preserve">   jaedenlieberher    </w:t>
      </w:r>
      <w:r>
        <w:t xml:space="preserve">   finnwolfhard    </w:t>
      </w:r>
      <w:r>
        <w:t xml:space="preserve">   jackgrazer    </w:t>
      </w:r>
      <w:r>
        <w:t xml:space="preserve">   sewer    </w:t>
      </w:r>
      <w:r>
        <w:t xml:space="preserve">   stanley    </w:t>
      </w:r>
      <w:r>
        <w:t xml:space="preserve">   denbrough    </w:t>
      </w:r>
      <w:r>
        <w:t xml:space="preserve">   kaspbrak    </w:t>
      </w:r>
      <w:r>
        <w:t xml:space="preserve">   tozier    </w:t>
      </w:r>
      <w:r>
        <w:t xml:space="preserve">   beverly    </w:t>
      </w:r>
      <w:r>
        <w:t xml:space="preserve">   bill    </w:t>
      </w:r>
      <w:r>
        <w:t xml:space="preserve">   georgie    </w:t>
      </w:r>
      <w:r>
        <w:t xml:space="preserve">   maine    </w:t>
      </w:r>
      <w:r>
        <w:t xml:space="preserve">   mike    </w:t>
      </w:r>
      <w:r>
        <w:t xml:space="preserve">   derry    </w:t>
      </w:r>
      <w:r>
        <w:t xml:space="preserve">   richie    </w:t>
      </w:r>
      <w:r>
        <w:t xml:space="preserve">   eddie    </w:t>
      </w:r>
      <w:r>
        <w:t xml:space="preserve">   pennywise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movie</dc:title>
  <dcterms:created xsi:type="dcterms:W3CDTF">2021-10-11T09:54:43Z</dcterms:created>
  <dcterms:modified xsi:type="dcterms:W3CDTF">2021-10-11T09:54:43Z</dcterms:modified>
</cp:coreProperties>
</file>