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botnet    </w:t>
      </w:r>
      <w:r>
        <w:t xml:space="preserve">   bots    </w:t>
      </w:r>
      <w:r>
        <w:t xml:space="preserve">   chromebook    </w:t>
      </w:r>
      <w:r>
        <w:t xml:space="preserve">   computer    </w:t>
      </w:r>
      <w:r>
        <w:t xml:space="preserve">   cyber security    </w:t>
      </w:r>
      <w:r>
        <w:t xml:space="preserve">   data    </w:t>
      </w:r>
      <w:r>
        <w:t xml:space="preserve">   freezer    </w:t>
      </w:r>
      <w:r>
        <w:t xml:space="preserve">   Hacker    </w:t>
      </w:r>
      <w:r>
        <w:t xml:space="preserve">   hacktivism    </w:t>
      </w:r>
      <w:r>
        <w:t xml:space="preserve">   internet    </w:t>
      </w:r>
      <w:r>
        <w:t xml:space="preserve">   laptop    </w:t>
      </w:r>
      <w:r>
        <w:t xml:space="preserve">   malware    </w:t>
      </w:r>
      <w:r>
        <w:t xml:space="preserve">   phishing    </w:t>
      </w:r>
      <w:r>
        <w:t xml:space="preserve">   phone    </w:t>
      </w:r>
      <w:r>
        <w:t xml:space="preserve">   ransomware    </w:t>
      </w:r>
      <w:r>
        <w:t xml:space="preserve">   scam    </w:t>
      </w:r>
      <w:r>
        <w:t xml:space="preserve">   spyware    </w:t>
      </w:r>
      <w:r>
        <w:t xml:space="preserve">   viruses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wordsearch</dc:title>
  <dcterms:created xsi:type="dcterms:W3CDTF">2021-10-14T03:43:46Z</dcterms:created>
  <dcterms:modified xsi:type="dcterms:W3CDTF">2021-10-14T03:43:46Z</dcterms:modified>
</cp:coreProperties>
</file>