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IUnidad 6: La Niñez y el Tiempo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Once There Was...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 Thirsty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 Embarrassed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Additionally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Nice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Was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 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Well...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Be Successful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With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It Is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Without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Feel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Be Scared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Already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To Be In A 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Later/Then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To Be 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Still/Yet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To Have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Flood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As a 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Lightning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With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Also/Too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So/Then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Is Cloudy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Was Nice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Be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Either/Neither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Tornado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Be Hungry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 don't say!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Be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However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It Was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With 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IUnidad 6: La Niñez y el Tiempo </dc:title>
  <dcterms:created xsi:type="dcterms:W3CDTF">2021-10-11T09:57:40Z</dcterms:created>
  <dcterms:modified xsi:type="dcterms:W3CDTF">2021-10-11T09:57:40Z</dcterms:modified>
</cp:coreProperties>
</file>