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IVS Chs. 1-3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hold the full attention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out of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rudely brief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enthusiastic devotion; intense enthusiasm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preference to think, or act a certain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cautious; on guard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perfect or a typical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close; near (to something)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speak ill of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situation requiring a difficult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find innocent; blameless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deliberately destroy or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following; in time or order; next;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reply in a quick, sharp, or witty way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who opposes or competes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lacking morals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orderly; systematic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able to be touched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giving in; 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unexpected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odd; weird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use selfishly or unethically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stop; bring to an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great praise; applause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lower the spirits of; weaken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bitter hostility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draw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friendly and pleasant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very angry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IVS Chs. 1-3 Vocabulary Review</dc:title>
  <dcterms:created xsi:type="dcterms:W3CDTF">2021-10-11T09:56:49Z</dcterms:created>
  <dcterms:modified xsi:type="dcterms:W3CDTF">2021-10-11T09:56:49Z</dcterms:modified>
</cp:coreProperties>
</file>