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IV Compounding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removing liquid medication from a vial you use the ______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three milliliters of medication needs to be injected into the IV bag a _____ milliliter syringe should be used.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 of drug should be indicated on the IV label.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_______ needle should be used to transfer ampule medication into the IV bag.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Powder vials must be reconstituted using the correct type and amount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syringe needle should be entered ________ ______ into the ampule.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ribs of the syringe are a _______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injecting the medication into the IV bag it should be examined for any leaks or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Needles should always be capped using the ____ _______ _____ technique.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critical sites should be placed in the hood so that they are exposed to ______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During hand washing hands should be lathered for at least ______ seconds.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washing hands, as you rinse holding both arms in an upward manner (fingertips pointing up and elbow pointing down, the ______ is that last part to be rinsed.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Before injecting medication into the IV bag, all ____ ________ should be removed from syringe.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smallest IV bag is ______ milliliters.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rubber stopper of the medication vial should be swabbed with alcohol ______ times in the same direction.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Compounding</dc:title>
  <dcterms:created xsi:type="dcterms:W3CDTF">2021-10-11T09:56:46Z</dcterms:created>
  <dcterms:modified xsi:type="dcterms:W3CDTF">2021-10-11T09:56:46Z</dcterms:modified>
</cp:coreProperties>
</file>