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IV Therapy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amount of pressure needed to draw a solvent across a membrane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 isotonic solution that contains Na, Cl, K, Ca, and lactate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gtts/mL; 10, 15, 20, and 60 are most common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potential complication of IV therapy; may be in the form of air, blood clot, or catheter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Movement of water across a semipermeable membrane from an area of lower concentration of particles to an area of greater concentration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total number of solute particles in a unit weight of solvent; Normal is approximately 285 mOsm/kg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potential complication of IV therapy that can occur if an IV push dose of a medication is administered too rapidly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type of IV solution capable of freely crossing capillary walls; administration results in quick, but short-term, plasma expansion; clear solutions that do not contain protein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rupturing of a cell; can result from rapid or over-administration of hypotonic solutions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 primary chemical component within the body; accounts for 50-70% of adult body weight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Tonicity of this type of IV fluid is greater than that of body fluids; administration results in fluid shifts out of the cell and into the intravascular space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A common bacterial source of cellulitis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If peripheral IV access cannot be obtained in an emergency situation, this type of access should be attempted immediately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KVO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Another term for osmolality, this can be thought of as a solution's "pulling power"; isotonic, hypotonic, or hypertonic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Tonicity of this type of IV fluid is the same as that of body fluids; these fluids expand intravascular space without causing fluid shifts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Fluid in plasma (intravascular space) and interstitial spaces; constitutes approximately 1/4 to 1/3 of total body fluid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Fluid within the cells; constitutes approximately 2/3 to 3/4 of total body fluid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common cause of pain related to IV therapy; may be caused by administration of irritating or cold IV fluids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only IV fluid compatible with blood transfusions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concentration of solute particles contained in a unit volume of solvent; Normal range is 275 mOsm/L to 295 mOsm/L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COLLOIDS / A type of IV solution with particles too large to pass through semipermeable membranes; contain proteins, carbohydrates, and lipids; usually have a cloudy appearance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tonicity of 5% Dextrose in Water (D5W) once the solution is infused and the dextrose is metabolized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Symptoms of this complication include acute dyspnea, moist rales, bounding pulses, hypertension, and JVD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patient receiving 5% Dextrose in Water (D5W) is at risk for developing this condition as potassium shifts from ECF to ICF during cellular use of glucose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 colloid that is derived from human blood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Tonicity of this type of IV fluid is lower than that of body fluids; administration results in fluid shifts from the intravascular space into the intracellular and interstitial spaces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 Therapy</dc:title>
  <dcterms:created xsi:type="dcterms:W3CDTF">2021-10-11T09:56:34Z</dcterms:created>
  <dcterms:modified xsi:type="dcterms:W3CDTF">2021-10-11T09:56:34Z</dcterms:modified>
</cp:coreProperties>
</file>