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IZLOČANJE BLATA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Primesi v blatu, najpogosteje pri otrocih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Tujka za blato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Stalno boleče siljenje na blato z minimalnim odvajanjem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Tujka za trdnost/čvrstost blata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Posebno oblikovana črevesna cevka, pri inkontinenci blata ali driski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Preiskava blata na prisotnost krvi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Napihnjenost trebuha zaradi vetrov, plinov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 kateri motnji odvajanja je prisotno trdo blato v obliki bobkov ali grude?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Vrsta zdravljenja hemeroidov s postopkom zlepljenja (trombozo) ven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Nabrekle vene okoli zadnjika ali spodnjem delu danke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Tujka za odvajanje blata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 kateri motnji odvajanja je prisotno kašasto ali tekoče blato?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Prehrana,ki se svetuje pri obstipaciji je bogata z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Ime blata pri krvavitvi iz zgornjega dela prebavnega trakta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Ime blata pri krvavitvi iz spodnjega dela prebavnega trakta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IZLOČANJE BLATA</dc:title>
  <dcterms:created xsi:type="dcterms:W3CDTF">2021-10-11T09:57:28Z</dcterms:created>
  <dcterms:modified xsi:type="dcterms:W3CDTF">2021-10-11T09:57:28Z</dcterms:modified>
</cp:coreProperties>
</file>