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motivated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vibrant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thoughtful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ambitious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reflective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genuine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dazzling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deserving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intelligent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unstoppable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beautiful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fantastic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adventurous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passionate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fearless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dedicated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confident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resilient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successful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generous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wonderful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fabulous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inspiring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awesome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</dc:title>
  <dcterms:created xsi:type="dcterms:W3CDTF">2021-10-12T14:26:25Z</dcterms:created>
  <dcterms:modified xsi:type="dcterms:W3CDTF">2021-10-12T14:26:25Z</dcterms:modified>
</cp:coreProperties>
</file>