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AM MALALA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peace    </w:t>
      </w:r>
      <w:r>
        <w:t xml:space="preserve">   education    </w:t>
      </w:r>
      <w:r>
        <w:t xml:space="preserve">   commitment    </w:t>
      </w:r>
      <w:r>
        <w:t xml:space="preserve">   sacrafice    </w:t>
      </w:r>
      <w:r>
        <w:t xml:space="preserve">   bombings    </w:t>
      </w:r>
      <w:r>
        <w:t xml:space="preserve">   birmingham    </w:t>
      </w:r>
      <w:r>
        <w:t xml:space="preserve">   bullets    </w:t>
      </w:r>
      <w:r>
        <w:t xml:space="preserve">   prayers    </w:t>
      </w:r>
      <w:r>
        <w:t xml:space="preserve">   swat    </w:t>
      </w:r>
      <w:r>
        <w:t xml:space="preserve">   bravery    </w:t>
      </w:r>
      <w:r>
        <w:t xml:space="preserve">   death    </w:t>
      </w:r>
      <w:r>
        <w:t xml:space="preserve">   journey    </w:t>
      </w:r>
      <w:r>
        <w:t xml:space="preserve">   democracy    </w:t>
      </w:r>
      <w:r>
        <w:t xml:space="preserve">   taliban    </w:t>
      </w:r>
      <w:r>
        <w:t xml:space="preserve">   malala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MALALA word search</dc:title>
  <dcterms:created xsi:type="dcterms:W3CDTF">2021-10-11T09:26:41Z</dcterms:created>
  <dcterms:modified xsi:type="dcterms:W3CDTF">2021-10-11T09:26:41Z</dcterms:modified>
</cp:coreProperties>
</file>