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"I Am Malala" Crossword Chapter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plant that is used for medicinal uses and hrows in the spring.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"Pakistani" people call english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country with the capital "islamabad".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claims to hear from a religon's higher power.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nickname given to her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were the "Pashtun"?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pakistani heroin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Another word for pants.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areas where ruins were found in swat&gt;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city in "Swat valley".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Meaning "beautiful" in pakistani.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group of people in "swat valley".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country where "Tika-masala" came from.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considered wrong, or strange.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angel who came to tell the virgin Mary, that she was with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word malala describes as a group of "Enemies"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Malala's best friend who held her head in her lap as she was shot.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valley where "malala" lived.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forced away from a country caused by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Malala's last name.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 Am Malala" Crossword Chapter 1-3</dc:title>
  <dcterms:created xsi:type="dcterms:W3CDTF">2021-10-10T23:50:38Z</dcterms:created>
  <dcterms:modified xsi:type="dcterms:W3CDTF">2021-10-10T23:50:38Z</dcterms:modified>
</cp:coreProperties>
</file>