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 Am Malala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region of a country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Affectionate Pashto term,"father"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feeling that won't go away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Traditional behavioral code of Pashtuns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national language of Pakistan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someone gets in trouble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a person changes their mind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Malala was only ten years old when the ....... took control of her region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could not do anything you wanted to do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Arabic word for "God"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Malala</dc:title>
  <dcterms:created xsi:type="dcterms:W3CDTF">2021-10-11T09:27:11Z</dcterms:created>
  <dcterms:modified xsi:type="dcterms:W3CDTF">2021-10-11T09:27:11Z</dcterms:modified>
</cp:coreProperties>
</file>