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Not Your Perfect Mexican Daughter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sophisticated    </w:t>
      </w:r>
      <w:r>
        <w:t xml:space="preserve">   nauseate    </w:t>
      </w:r>
      <w:r>
        <w:t xml:space="preserve">   atrocious    </w:t>
      </w:r>
      <w:r>
        <w:t xml:space="preserve">   tacky    </w:t>
      </w:r>
      <w:r>
        <w:t xml:space="preserve">   bourgeoisie    </w:t>
      </w:r>
      <w:r>
        <w:t xml:space="preserve">   melancholic    </w:t>
      </w:r>
      <w:r>
        <w:t xml:space="preserve">   empirical    </w:t>
      </w:r>
      <w:r>
        <w:t xml:space="preserve">   smirk    </w:t>
      </w:r>
      <w:r>
        <w:t xml:space="preserve">   paranoid    </w:t>
      </w:r>
      <w:r>
        <w:t xml:space="preserve">   resentful    </w:t>
      </w:r>
      <w:r>
        <w:t xml:space="preserve">   subtly    </w:t>
      </w:r>
      <w:r>
        <w:t xml:space="preserve">   solemnly    </w:t>
      </w:r>
      <w:r>
        <w:t xml:space="preserve">   masquerade    </w:t>
      </w:r>
      <w:r>
        <w:t xml:space="preserve">   elaborate    </w:t>
      </w:r>
      <w:r>
        <w:t xml:space="preserve">   undocumented    </w:t>
      </w:r>
      <w:r>
        <w:t xml:space="preserve">   genocide    </w:t>
      </w:r>
      <w:r>
        <w:t xml:space="preserve">   misshapen    </w:t>
      </w:r>
      <w:r>
        <w:t xml:space="preserve">   accost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Not Your Perfect Mexican Daughter</dc:title>
  <dcterms:created xsi:type="dcterms:W3CDTF">2021-10-12T20:48:11Z</dcterms:created>
  <dcterms:modified xsi:type="dcterms:W3CDTF">2021-10-12T20:48:11Z</dcterms:modified>
</cp:coreProperties>
</file>