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Am Unique! - A Bad Case of Stripes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Bad    </w:t>
      </w:r>
      <w:r>
        <w:t xml:space="preserve">   Case    </w:t>
      </w:r>
      <w:r>
        <w:t xml:space="preserve">   Shannon    </w:t>
      </w:r>
      <w:r>
        <w:t xml:space="preserve">   Be Yourself    </w:t>
      </w:r>
      <w:r>
        <w:t xml:space="preserve">   Special    </w:t>
      </w:r>
      <w:r>
        <w:t xml:space="preserve">   Different    </w:t>
      </w:r>
      <w:r>
        <w:t xml:space="preserve">   Lima Beans    </w:t>
      </w:r>
      <w:r>
        <w:t xml:space="preserve">   Camilla    </w:t>
      </w:r>
      <w:r>
        <w:t xml:space="preserve">   Stripes    </w:t>
      </w:r>
      <w:r>
        <w:t xml:space="preserve">   Unique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Unique! - A Bad Case of Stripes</dc:title>
  <dcterms:created xsi:type="dcterms:W3CDTF">2021-10-11T09:26:58Z</dcterms:created>
  <dcterms:modified xsi:type="dcterms:W3CDTF">2021-10-11T09:26:58Z</dcterms:modified>
</cp:coreProperties>
</file>